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782b" w14:textId="f107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Алтынсаринского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16 января 2020 года № 283. Зарегистрировано Департаментом юстиции Костанайской области 17 января 2020 года № 8905.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Убаганского сельского округа Алтынсаринского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128074,0 тысячи тенге, в том числе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Убаганского сельского округа на 2020 год предусмотрен объем бюджетных субвенций, передаваемых из районного бюджета в бюджет сельского округа в сумме 79171,0 тысяча тенге.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имени Мариям Хәкімжановой Алтынсаринского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59720,0 тысяч тенге, в том числе по: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тысячи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имени Мариям Хәкімжановой на 2020 год предусмотрен объем бюджетных субвенций, передаваемых из районного бюджета в бюджет сельского округа в сумме 45004,0 тысячи тенге.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Большечураковского сельского округа Алтынсаринского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40112,0 тысячи тенге, в том числе по: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3927,0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Большечураковского сельского округа на 2020 год предусмотрен объем бюджетных субвенций, передаваемых из районного бюджета в бюджет сельского округа в сумме 22355,0 тысяч тенге.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Димитровского сельского округа Алтынсаринского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16806,0 тысяч тенге, в том числе по: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31,0 тысяча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Димитровского сельского округа на 2020 год предусмотрен объем бюджетных субвенций, передаваемых из районного бюджета в бюджет сельского округа в сумме 6576,0 тысяч тенге.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имени Ильяса Омарова Алтынсаринского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19642,0 тысячи тенге, в том числе по: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сельского округа имени Ильяса Омарова на 2020 год предусмотрен объем бюджетных субвенций, передаваемых из районного бюджета в бюджет сельского округа в сумме 11868,0 тысяч тенге.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имени Омара Шипина Алтынсаринского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15312,5 тысяч тенге, в том числе по: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сельского округа имени Омара Шипина на 2020 год предусмотрен объем бюджетных субвенций, передаваемых из районного бюджета в бюджет сельского округа в сумме 11915,0 тысяч тенге.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Красный Кардон Алтынсаринского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"/>
    <w:bookmarkStart w:name="z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17644,0 тысячи тенге, в том числе по: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9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Красный Кардон на 2020 год предусмотрен объем бюджетных субвенций, передаваемых из районного бюджета в бюджет села в сумме 13218,0 тысяч тенге.</w:t>
      </w:r>
    </w:p>
    <w:bookmarkEnd w:id="28"/>
    <w:bookmarkStart w:name="z9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Новоалексеевка Алтынсаринского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"/>
    <w:bookmarkStart w:name="z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11499,0 тысяч тенге, в том числе по: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1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Новоалексеевка на 2020 год предусмотрен объем бюджетных субвенций, передаваемых из районного бюджета в бюджет села в сумме 8467,0 тысяч тенге.</w:t>
      </w:r>
    </w:p>
    <w:bookmarkEnd w:id="32"/>
    <w:bookmarkStart w:name="z10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Свердловка Алтынсаринского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3"/>
    <w:bookmarkStart w:name="z11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14382,0 тысячи тенге, в том числе по: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1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Свердловка на 2020 год предусмотрен объем бюджетных субвенций, передаваемых из районного бюджета в бюджет села в сумме 10218,0 тысяч тенге.</w:t>
      </w:r>
    </w:p>
    <w:bookmarkEnd w:id="36"/>
    <w:bookmarkStart w:name="z12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2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2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2020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4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4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4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2020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4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4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5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2020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2021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2020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Кардон Алтынсаринского района на 2020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Кардон Алтынсаринского района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Кардон Алтынсаринского района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2020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2020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Алтынсаринского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