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6bd78" w14:textId="ef6bd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на 2020-2021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20 мая 2020 года № 64. Зарегистрировано Департаментом юстиции Костанайской области 22 мая 2020 года № 9206.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акимат Алтынсаринского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на 2020-2021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Алтынсаринского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Алтынсаринского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Алтынсаринского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на 2020-2021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Загон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отдыхающий загон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весенне-летний сезон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летний сезон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осенний сезон 3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1, 2, 3, 4 - очередность использования загонов в году.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63246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