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b252" w14:textId="4a7b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 июля 2020 года № 33. Зарегистрировано Департаментом юстиции Костанайской области 8 июля 2020 года № 9311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 Республики Казахстан 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Алтынсаринский районный 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местности" от 8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октября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8693).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