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0fdf" w14:textId="4320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31 декабря 2019 года № 276 "О районном бюджете Алтынсаринского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11 ноября 2020 года № 326. Зарегистрировано Департаментом юстиции Костанайской области 12 ноября 2020 года № 9546.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Алтынсаринского района на 2020-2022 годы" от 31 декабря 2019 года № 276 (опубликовано 6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Алтынсаринского района на 2020-2022 годы,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4659517,2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662845,0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6253,0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1296,0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3989123,2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5072834,0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42376,3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70188,3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27812,0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72112,0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72112,0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- 527805,1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527805,1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4659517,2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3989123,2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3989123,2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3989123,2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1758481,6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1009984,1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965834,1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965834,1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965834,1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Нацианального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-527805,1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