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9140" w14:textId="ad59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16 января 2020 года № 283 "О бюджетах сел и сельских округов Алтынсаринского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23 ноября 2020 года № 329. Зарегистрировано Департаментом юстиции Костанайской области 25 ноября 2020 года № 9580.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 и сельских округов Алтынсаринского района на 2020-2022 годы" от 16 января 2020 года № 283 (опубликовано 23 января 2020 года в Эталонном контрольном банке нормативных правовых актов Республики Казахстан, зарегистрированного в Реестре государственной регистрации нормативных правовых актов за № 8905)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Убаганского сельского округа Алтынсаринского района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128074,0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12593,0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115397,0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130029,0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имени Мариям Хәкімжановой Алтынсаринского района на 2020-2022 годы согласно приложениям 4, 5 и 6 соответственно, в том числе на 2020 год в следующих объемах: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59720,0 тысяч тенге, в том числе по: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6908,0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10,0 тысячи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52802,0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60488,0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Большечураковского сельского округа Алтынсаринского района на 2020-2022 годы согласно приложениям 7, 8 и 9соответственно, в том числе на 2020 год в следующих объемах: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40112,0 тысячи тенге, в том числе по: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3927,0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36177,0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40112,0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Димитровского сельского округа Алтынсаринского района на 2020-2022 годы согласно приложениям 10, 11 и 12 соответственно, в том числе на 2020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16806,0 тысяч тенге, в том числе по: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2210,0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31,0 тысяча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14565,0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16806,0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имени Ильяса Омарова Алтынсаринского района на 2020-2022 годы согласно приложениям 13, 14 и 15 соответственно, в том числе на 2020 год в следующих объемах: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19642,0 тысячи тенге, в том числе по: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3042,0 тысячи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16600,0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19642,0 тысячи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имени Омара Шипина Алтынсаринского района на 2020-2022годы согласно приложениям 16, 17 и 18 соответственно, в том числе на 2020 год в следующих объемах: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15312,5 тысяч тенге, в том числе по: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1473,0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13839,5 тысяч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15312,5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Красный Кардон Алтынсаринского района на 2020-2022 годы согласно приложениям 19, 20 и 21 соответственно, в том числе на 2020 год в следующих объемах: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17644,0 тысячи тенге, в том числе по: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2146,0 тысяч тенге;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15498,0 тысяч тенге;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17644,0 тысячи тенге;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Новоалексеевка Алтынсаринского района на 2020-2022 годы согласно приложениям 22, 23 и 24 соответственно, в том числе на 2020 год в следующих объемах: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11499,0 тысяч тенге, в том числе по: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1029,0 тысяч тенге;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10470,0 тысяч тенге;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11499,0 тысяч тенге;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Свердловка Алтынсаринского района на 2020-2022 годы согласно приложениям 25, 26 и 27 соответственно, в том числе на 2020 год в следующих объемах: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14382,0 тысячи тенге, в том числе по: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2588,0 тысяч тенге;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11794,0 тысячи тенге;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14382,0 тысячи тенге;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2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2020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2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Алтынсаринского района на 2020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3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Большечураковского сельского округа Алтынсаринского района 2020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3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Димитровского сельского округа Алтынсаринского района на 2020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3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Ильяс Омарова Алтынсаринского района на 2020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3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Омара Шипина Алтынсаринского района на 2020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4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Красный Кордон Алтынсаринского района на 2020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4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Новоалексеевка Алтынсаринского района на 2020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4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Свердловка Алтынсаринского района на 2020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