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85d41" w14:textId="1185d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Алтынсаринского района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Алтынсаринского района Костанайской области от 28 декабря 2020 года № 340. Зарегистрировано Департаментом юстиции Костанайской области 30 декабря 2020 года № 9682.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Алтынсаринский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Алтынсаринского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2456304,7 тысяч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799494,0 тысячи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5436,0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3700,0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1647674,7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2510348,4 тысячи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68318,1 тысяча тенге, в том числе: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100637,1 тысяча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32319,0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9340,8 тысяч тенге, в том числе: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9340,8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-131702,6 тысяч тенге;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131702,6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маслихата Алтынсаринского района Костанайской области от 24.11.2021 </w:t>
      </w:r>
      <w:r>
        <w:rPr>
          <w:rFonts w:ascii="Times New Roman"/>
          <w:b w:val="false"/>
          <w:i w:val="false"/>
          <w:color w:val="00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районном бюджете на 2021 год предусмотрены объемы бюджетных субвенций, передаваемых из областного бюджета в районный бюджет в сумме 1491873,0 тысячи тенге.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районном бюджете на 2021 год предусмотрены целевые текущие трансферты из нижестоящего бюджета на компенсацию потерь вышестоящего бюджета в связи с изменением законодательства в сумме 1487313 тысяч тенге.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 объемы бюджетных субвенций, передаваемых из районного бюджета бюджетам сельских округов и сел: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бюджетных субвенций, передаваемых из районного бюджета бюджетам сельских округов и сел на 2021 год в сумме 122690,0 тысяч тенге, в том числе: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Убаганский сельский округ – 18294,0 тысячи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имени Мариям Хәкімжановой – 19051,0 тысяч тенге;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Большечураковский сельский округ – 19922,0 тысяч тенге;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Димитровский сельский округ – 8368,0 тысяч тенге;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имени Омара Шипина– 12510,0 тысяч тенге;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имени Ильяса Омарова – 11162,0 тысячи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Новоалексеевка – 10439,0 тысяч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Красный Кордон – 12749,0 тысяч тенге;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Свердловка – 10195,0 тысяч тенге;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бюджетных субвенций, передаваемых из районного бюджета бюджетам сельских округов и сел на 2022 год в сумме 122690,0 тысяч тенге, в том числе: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Убаганский сельский округ – 18294,0 тысячи тенге;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имени Мариям Хәкімжановой – 19051,0 тысяч тенге;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Большечураковский сельский округ – 19922,0 тысяч тенге;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Димитровский сельский округ – 8368,0 тысяч тенге;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имени Омара Шипина– 12510,0 тысяч тенге;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имени Ильяса Омарова – 11162,0 тысячи тенге;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Новоалексеевка – 10439,0 тысяч тенге;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Красный Кордон – 12749,0 тысяч тенге;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Свердловка – 10195,0 тысяч тенге;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бюджетных субвенций, передаваемых из районного бюджета бюджетам сельских округов и сел на 2023 год в сумме 122690,0 тысяч тенге, в том числе: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Убаганский сельский округ – 18294,0 тысячи тенге;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имени Мариям Хәкімжановой – 19051,0 тысяч тенге;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Большечураковский сельский округ – 19922,0 тысяч тенге;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Димитровский сельский округ – 8368,0 тысяч тенге;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имени Омара Шипина – 12510,0 тысяч тенге;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имени Ильяса Омарова – 11162,0 тысячи тенге;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Новоалексеевка – 10439,0 тысяч тенге;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Красный Кордон – 12749,0 тысяч тенге;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Свердловка – 10195,0 тысяч тенге.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резерв местного исполнительного органа Алтынсаринского района на 2021 год в сумме 3000,0 тысяч тенге.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2021 года.</w:t>
      </w:r>
    </w:p>
    <w:bookmarkEnd w:id="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Ңлкин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Есмуханов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340</w:t>
            </w:r>
          </w:p>
        </w:tc>
      </w:tr>
    </w:tbl>
    <w:bookmarkStart w:name="z58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Алтынсаринского района на 2021 год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маслихата Алтынсаринского района Костанайской области от 24.11.2021 </w:t>
      </w:r>
      <w:r>
        <w:rPr>
          <w:rFonts w:ascii="Times New Roman"/>
          <w:b w:val="false"/>
          <w:i w:val="false"/>
          <w:color w:val="ff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753"/>
        <w:gridCol w:w="1023"/>
        <w:gridCol w:w="1023"/>
        <w:gridCol w:w="6245"/>
        <w:gridCol w:w="25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2456304,7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799494,0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462504,0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162018,0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300486,0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234059,0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234059,0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69616,0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69516,0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1647674,7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1647674,7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1647674,7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2510348,4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376093,6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141683,1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117590,1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117590,1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677,2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677,2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233733,3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222316,3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44537,5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177778,8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209168,9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32662,4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32662,4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32662,4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143224,5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143224,5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47858,5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33282,0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33282,0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19013,1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17554,6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10804,6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10804,6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183673,5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71483,0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71483,0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71483,0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15689,4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12645,4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5802,4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70865,1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70865,1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5549,1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57982,0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56198,0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10771,9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10771,9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10771,9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10771,9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21066,1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21066,1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21066,1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21066,1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1611455,6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1611455,6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1611455,6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1487313,0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122690,0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68318,1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100637,1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100637,1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100637,1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100637,1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100637,1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9340,8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9340,8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9340,8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9340,8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9340,8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9340,8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-131702,6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бюджета: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131702,6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100637,0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100637,0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100637,0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63384,6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63384,6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63384,6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340</w:t>
            </w:r>
          </w:p>
        </w:tc>
      </w:tr>
    </w:tbl>
    <w:bookmarkStart w:name="z60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Алтынсаринского района на 2022 год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926"/>
        <w:gridCol w:w="1258"/>
        <w:gridCol w:w="1258"/>
        <w:gridCol w:w="4855"/>
        <w:gridCol w:w="307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2924659,0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794138,0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367845,0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367845,0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322717,0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322717,0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68616,0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68616,0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32859,0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2127712,0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2127712,0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2127712,0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2924659,0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218754,0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109037,0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17113,0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17113,0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91924,0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91924,0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105167,0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8328,0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8328,0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96839,0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28231,0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68608,0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152817,0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22734,0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22734,0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22734,0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106205,0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106205,0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22798,0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14465,0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40408,0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21876,0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23878,0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23878,0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684819,0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650819,0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650819,0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650819,0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199201,0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78221,0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78221,0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78221,0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16478,0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16478,0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6121,0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6985,0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78216,0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78216,0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6085,0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64607,0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7524,0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26286,0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26286,0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21785,0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4501,0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42861,0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16718,0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16718,0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16718,0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9815,0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9815,0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9815,0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16328,0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16328,0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16328,0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13098,0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13098,0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13098,0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13098,0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10742,0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7742,0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7742,0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7742,0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1594231,0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1594231,0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1594231,0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1470541,0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123690,0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-32305,0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32305,0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32305,0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32305,0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32305,0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бюджета: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-32305,0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32305,0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32305,0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32305,0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340</w:t>
            </w:r>
          </w:p>
        </w:tc>
      </w:tr>
    </w:tbl>
    <w:bookmarkStart w:name="z62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Алтынсаринского района на 2023 год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1"/>
        <w:gridCol w:w="951"/>
        <w:gridCol w:w="1293"/>
        <w:gridCol w:w="1293"/>
        <w:gridCol w:w="4989"/>
        <w:gridCol w:w="28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922024,0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794138,0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367845,0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367845,0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322717,0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322717,0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68616,0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68616,0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32859,0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28200,0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125077,0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125077,0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922024,0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218754,0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109037,0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17113,0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17113,0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91924,0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91924,0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105167,0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8328,0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8328,0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96839,0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28231,0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68608,0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152817,0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22734,0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22734,0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22734,0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106205,0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106205,0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22798,0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14465,0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40408,0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5570,0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21876,0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23878,0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23878,0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22720,0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152512,0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118512,0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118512,0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118512,0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199414,0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78434,0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78434,0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78434,0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16478,0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16478,0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6121,0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6985,0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78216,0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78216,0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6085,0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64607,0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7524,0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26286,0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26286,0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21785,0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4501,0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42861,0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16718,0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16718,0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16718,0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9815,0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9815,0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9815,0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16328,0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16328,0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16328,0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13098,0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13098,0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13098,0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13098,0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10742,0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7742,0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7742,0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7742,0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123690,0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123690,0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123690,0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123690,0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-32305,0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32305,0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32305,0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32305,0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32305,0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бюджета: 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-32305,0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32305,0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32305,0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32305,0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