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c849" w14:textId="3bdc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Амангельдинского района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13 января 2020 года № 344. Зарегистрировано Департаментом юстиции Костанайской области 15 января 2020 года № 8894.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433 356,7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4 233,0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428 900,7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434 648,0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Амангельдинского сельского округа предусмотрен объем субвенции, передаваемых из районного бюджета на 2020 год в сумме – 183 343,0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Амантогайского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41 222,0 тысяч тенге, в том числе по: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59,0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40 972,0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41 222,0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Амантогайского сельского округа предусмотрен объем субвенции, передаваемых из районного бюджета на 2020 год в сумме – 13 972,0 тысяч тенге.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Аксай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10 191,0 тысяч тенге, в том числе по: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101,0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13,0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10 077,0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10 191,0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Аксай предусмотрен объем субвенции, передаваемых из районного бюджета на 2020 год в сумме – 10 077,0 тысяч тенге.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Байгабылского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11 264,0 тысяч тенге, в том числе по: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11 042,0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Байгабылского сельского округа предусмотрен объем субвенции, передаваемых из районного бюджета на 2020 год в сумме – 10 792,0 тысяч тенге.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Кабыргинского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16 332,0 тысяч тенге, в том числе по: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14,0 тысяч тенге;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16 318,0 тысяч тенге;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16 332,0 тысяч тенге;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Кабыргинского сельского округа предусмотрен объем субвенции, передаваемых из районного бюджета на 2020 год в сумме – 10 918,0 тысяч тенге.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4"/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13 747,0 тысяч тенге, в том числе по: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117,0 тысяч тенге;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37,0 тысяч тенге;</w:t>
      </w:r>
    </w:p>
    <w:bookmarkEnd w:id="57"/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8"/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13 593,0 тысяч тенге;</w:t>
      </w:r>
    </w:p>
    <w:bookmarkEnd w:id="59"/>
    <w:bookmarkStart w:name="z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13 747,0 тысяч тенге;</w:t>
      </w:r>
    </w:p>
    <w:bookmarkEnd w:id="60"/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62"/>
    <w:bookmarkStart w:name="z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Карасуского сельского округа предусмотрен объем субвенции, передаваемых из районного бюджета на 2020 год в сумме – 13 593,0 тысяч тенге.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Кумкешуского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12 312,0 тысяч тенге, в том числе по: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12 312,0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Кумкешуского сельского округа предусмотрен объем субвенции, передаваемых из районного бюджета на 2020 год в сумме – 12 157,0 тысяч тенге.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Тастинского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16 523,0 тысяч тенге, в том числе по: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1 478,0 тысяч тенге;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192,0 тысяч тенге;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14 853,0 тысяч тенге;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16 523,0 тысяч тенге;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Тастинского сельского округа предусмотрен объем субвенции, передаваемых из районного бюджета на 2020 год в сумме – 14 853,0 тысяч тенге.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Урпекского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18 981,0 тысяч тенге, в том числе по: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858,0 тысяч тенге;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48,0 тысяч тенге;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18 075,0 тысяч тенге;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18 981,0 тысяч тенге;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Урпекского сельского округа предусмотрен объем субвенции, передаваемых из районного бюджета на 2020 год в сумме – 12 675,0 тысяч тенге.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Уштогайского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12 252,0 тысяч тенге, в том числе по: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403,0 тысяч тенге;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тысяча тенге;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11 849,0 тысяч тенге;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12 252,0 тысяч тенге;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05"/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06"/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08"/>
    <w:bookmarkStart w:name="z1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Уштогайского сельского округа предусмотрен объем субвенции, передаваемых из районного бюджета на 2020 год в сумме – 11 849,0 тысяч тенге.</w:t>
      </w:r>
    </w:p>
    <w:bookmarkEnd w:id="109"/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Объем бюджетных изъятий из бюджетов села, сельских округов в районный бюджет не предусмотрено.</w:t>
      </w:r>
    </w:p>
    <w:bookmarkEnd w:id="110"/>
    <w:bookmarkStart w:name="z14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2020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Нурханова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Амангельдинского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2020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2020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2021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2021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2020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2021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2020 год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2021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2022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2020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Амангельдинского района Костанайской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2021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9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2022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9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2020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9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2021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9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2022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9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20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2021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20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2022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20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20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2021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20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2022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