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50b8a" w14:textId="3e50b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6 апреля 2018 года № 30 "Об утверждении Методики оценки деятельности административных государственных служащих корпуса "Б" местных исполнительных органов Амангельдинского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17 апреля 2020 года № 76. Зарегистрировано Департаментом юстиции Костанайской области 17 апреля 2020 года № 9141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акимат Амангельдинского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Амангельдинского района "Об утверждении Методики оценки деятельности административных государственных служащих корпуса "Б" местных исполнительных органов Амангельдинского района" от 6 апреля 2018 года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24 апреля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7705)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Амангельдинского района,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новой редакции, текст на казахском языке не меняется: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отдел кадров государственного учреждение "Аппарат акима Амангельдинского района" (далее – отдел кадров).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31 на казахском языке изложить в новой редакции, текст на русском языке не меняется.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Амангельдинского района" в установленном законодательством Республики Казахстан порядке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Амангельдинского района после его официального опубликования.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Амангельдинского района.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Амангельдинского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