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66a5" w14:textId="8736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Амангельдинского района</w:t>
      </w:r>
    </w:p>
    <w:p>
      <w:pPr>
        <w:spacing w:after="0"/>
        <w:ind w:left="0"/>
        <w:jc w:val="both"/>
      </w:pPr>
      <w:r>
        <w:rPr>
          <w:rFonts w:ascii="Times New Roman"/>
          <w:b w:val="false"/>
          <w:i w:val="false"/>
          <w:color w:val="000000"/>
          <w:sz w:val="28"/>
        </w:rPr>
        <w:t>Решение акима Амангельдинского района Костанайской области от 17 июля 2020 года № 3. Зарегистрировано Департаментом юстиции Костанайской области 17 июля 2020 года № 9337.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районной территориальной избирательной комиссией, аким Амангельдинского района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Амангельдинского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решения акима "Об образовании избирательных участков на территории Амангельдинского района" от 16 ноября 2018 года </w:t>
      </w:r>
      <w:r>
        <w:rPr>
          <w:rFonts w:ascii="Times New Roman"/>
          <w:b w:val="false"/>
          <w:i w:val="false"/>
          <w:color w:val="000000"/>
          <w:sz w:val="28"/>
        </w:rPr>
        <w:t>№ 9</w:t>
      </w:r>
      <w:r>
        <w:rPr>
          <w:rFonts w:ascii="Times New Roman"/>
          <w:b w:val="false"/>
          <w:i w:val="false"/>
          <w:color w:val="000000"/>
          <w:sz w:val="28"/>
        </w:rPr>
        <w:t xml:space="preserve"> (опубликовано 22 ноября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 8097).</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Амангельдинского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размещение настоящего решения на интернет – ресурсе акимата Амангельдинского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Амангельдинского района.</w:t>
      </w:r>
    </w:p>
    <w:bookmarkEnd w:id="6"/>
    <w:bookmarkStart w:name="z11" w:id="7"/>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Амангельдинского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от 17 июля 2020 года</w:t>
            </w:r>
            <w:r>
              <w:br/>
            </w:r>
            <w:r>
              <w:rPr>
                <w:rFonts w:ascii="Times New Roman"/>
                <w:b w:val="false"/>
                <w:i w:val="false"/>
                <w:color w:val="000000"/>
                <w:sz w:val="20"/>
              </w:rPr>
              <w:t>№ 3</w:t>
            </w:r>
          </w:p>
        </w:tc>
      </w:tr>
    </w:tbl>
    <w:bookmarkStart w:name="z14" w:id="8"/>
    <w:p>
      <w:pPr>
        <w:spacing w:after="0"/>
        <w:ind w:left="0"/>
        <w:jc w:val="left"/>
      </w:pPr>
      <w:r>
        <w:rPr>
          <w:rFonts w:ascii="Times New Roman"/>
          <w:b/>
          <w:i w:val="false"/>
          <w:color w:val="000000"/>
        </w:rPr>
        <w:t xml:space="preserve"> Избирательные участки на территории Амангельдинского района</w:t>
      </w:r>
    </w:p>
    <w:bookmarkEnd w:id="8"/>
    <w:p>
      <w:pPr>
        <w:spacing w:after="0"/>
        <w:ind w:left="0"/>
        <w:jc w:val="both"/>
      </w:pPr>
      <w:r>
        <w:rPr>
          <w:rFonts w:ascii="Times New Roman"/>
          <w:b w:val="false"/>
          <w:i w:val="false"/>
          <w:color w:val="ff0000"/>
          <w:sz w:val="28"/>
        </w:rPr>
        <w:t xml:space="preserve">
      Сноска. Приложение – в редакции решения акима Амангельдинского района Костанайской области от 21.12.2022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213</w:t>
      </w:r>
    </w:p>
    <w:bookmarkStart w:name="z28" w:id="9"/>
    <w:p>
      <w:pPr>
        <w:spacing w:after="0"/>
        <w:ind w:left="0"/>
        <w:jc w:val="both"/>
      </w:pPr>
      <w:r>
        <w:rPr>
          <w:rFonts w:ascii="Times New Roman"/>
          <w:b w:val="false"/>
          <w:i w:val="false"/>
          <w:color w:val="000000"/>
          <w:sz w:val="28"/>
        </w:rPr>
        <w:t>
      Местонахождение: Костанайская область, Амангельдинский район, Байгабылский сельский округ, село Жетибай, улица № 1, дом 11.</w:t>
      </w:r>
    </w:p>
    <w:bookmarkEnd w:id="9"/>
    <w:bookmarkStart w:name="z29" w:id="10"/>
    <w:p>
      <w:pPr>
        <w:spacing w:after="0"/>
        <w:ind w:left="0"/>
        <w:jc w:val="both"/>
      </w:pPr>
      <w:r>
        <w:rPr>
          <w:rFonts w:ascii="Times New Roman"/>
          <w:b w:val="false"/>
          <w:i w:val="false"/>
          <w:color w:val="000000"/>
          <w:sz w:val="28"/>
        </w:rPr>
        <w:t>
      Границы: село Жетибай.</w:t>
      </w:r>
    </w:p>
    <w:bookmarkEnd w:id="10"/>
    <w:bookmarkStart w:name="z30" w:id="11"/>
    <w:p>
      <w:pPr>
        <w:spacing w:after="0"/>
        <w:ind w:left="0"/>
        <w:jc w:val="both"/>
      </w:pPr>
      <w:r>
        <w:rPr>
          <w:rFonts w:ascii="Times New Roman"/>
          <w:b w:val="false"/>
          <w:i w:val="false"/>
          <w:color w:val="000000"/>
          <w:sz w:val="28"/>
        </w:rPr>
        <w:t>
      Избирательный участок № 214</w:t>
      </w:r>
    </w:p>
    <w:bookmarkEnd w:id="11"/>
    <w:bookmarkStart w:name="z31" w:id="12"/>
    <w:p>
      <w:pPr>
        <w:spacing w:after="0"/>
        <w:ind w:left="0"/>
        <w:jc w:val="both"/>
      </w:pPr>
      <w:r>
        <w:rPr>
          <w:rFonts w:ascii="Times New Roman"/>
          <w:b w:val="false"/>
          <w:i w:val="false"/>
          <w:color w:val="000000"/>
          <w:sz w:val="28"/>
        </w:rPr>
        <w:t>
      Местонахождение: Костанайская область, Амангельдинский район, Кумкешуский сельский округ, село Кумкешу, улица Абая, 1А, здание коммунального государственного учреждения "Кумкешуская общеобразовательная школа отдела образования Амангельдинского района" Управления образования акимата Костанайской области.</w:t>
      </w:r>
    </w:p>
    <w:bookmarkEnd w:id="12"/>
    <w:bookmarkStart w:name="z32" w:id="13"/>
    <w:p>
      <w:pPr>
        <w:spacing w:after="0"/>
        <w:ind w:left="0"/>
        <w:jc w:val="both"/>
      </w:pPr>
      <w:r>
        <w:rPr>
          <w:rFonts w:ascii="Times New Roman"/>
          <w:b w:val="false"/>
          <w:i w:val="false"/>
          <w:color w:val="000000"/>
          <w:sz w:val="28"/>
        </w:rPr>
        <w:t>
      Границы: села Кумкешу и Айтбай.</w:t>
      </w:r>
    </w:p>
    <w:bookmarkEnd w:id="13"/>
    <w:bookmarkStart w:name="z33" w:id="14"/>
    <w:p>
      <w:pPr>
        <w:spacing w:after="0"/>
        <w:ind w:left="0"/>
        <w:jc w:val="both"/>
      </w:pPr>
      <w:r>
        <w:rPr>
          <w:rFonts w:ascii="Times New Roman"/>
          <w:b w:val="false"/>
          <w:i w:val="false"/>
          <w:color w:val="000000"/>
          <w:sz w:val="28"/>
        </w:rPr>
        <w:t>
      Избирательный участок № 216</w:t>
      </w:r>
    </w:p>
    <w:bookmarkEnd w:id="14"/>
    <w:bookmarkStart w:name="z34" w:id="15"/>
    <w:p>
      <w:pPr>
        <w:spacing w:after="0"/>
        <w:ind w:left="0"/>
        <w:jc w:val="both"/>
      </w:pPr>
      <w:r>
        <w:rPr>
          <w:rFonts w:ascii="Times New Roman"/>
          <w:b w:val="false"/>
          <w:i w:val="false"/>
          <w:color w:val="000000"/>
          <w:sz w:val="28"/>
        </w:rPr>
        <w:t>
      Местонахождение: Костанайская область, Амангельдинский район, Амангельдинский сельский округ, село Амангельды, улица М. Маметовой, 4, здание коммунального государственного учреждения "Дом культуры имени К. Абенова" отдела внутренней политики, культуры, развития языков и спорта акимата Амангельдинского района.</w:t>
      </w:r>
    </w:p>
    <w:bookmarkEnd w:id="15"/>
    <w:bookmarkStart w:name="z35" w:id="16"/>
    <w:p>
      <w:pPr>
        <w:spacing w:after="0"/>
        <w:ind w:left="0"/>
        <w:jc w:val="both"/>
      </w:pPr>
      <w:r>
        <w:rPr>
          <w:rFonts w:ascii="Times New Roman"/>
          <w:b w:val="false"/>
          <w:i w:val="false"/>
          <w:color w:val="000000"/>
          <w:sz w:val="28"/>
        </w:rPr>
        <w:t>
      Границы село Амангельды: улица А. Байтурсынова 1, 3, 5/1, 5/2, 7/1, 7/2, 9, 11, 13/1, 13/2, 15/1, 15/2, 17, 19, 21, 23, 25, 27, 29/1, 29/2, 31/1, 31/2, 33/1, 33/2, 35/1, 35/2, 37/1, 37/2, 52/1, 52/2, 54, 56/1, 56/2, 58; улица Байкадамова 16/1, 16/2, 18/1, 18/2, 18/3, 18/4, 18/5, 18/6, 18/7, 20/1, 20/2, 20/3, 27/1, 29/1, 29/2, 29/3, 31/1, 31/2, 33/1, 33/2, 33/3, 35, 37/1, 37/2, 39/1; улица Дуйсенбина 19/1, 19/2, 19/3, 22/1, 22/2, 23, 24, 25/1, 25/2, 25/3, 25/4, 26, 27/1, 27/2, 27/3, 27/4, 27/5, 27/6, 27/7, 27/8, 27/9, 28, 29/1, 29/2, 29/3, 29/4, 29/5, 29/6, 29/7, 29/8, 29/9, 29/10, 29/11, 29/12, 29/13, 29/14, 29/15, 29/16, 30, 31/1, 31/2, 31/3, 31/4, 31/5, 31/6, 31/7, 31/8, 31/9, 31/10, 31/11, 31/12, 31/14, 31/15, 31/17, 31/18, 31/19, 32, 34; улица М. Дулатова 1, 2/1, 2/2, 3/1, 3/2, 4/1, 4/2, 5, 6/1, 6/2, 7, 8/1, 8/2, 9, 10, 11, 12, 13/1, 13/2, 14, 14А, 15/1, 15/2, 15/3, 16; 17, 18, 19, 20, 21, 22, 23, 24/1, 24/2, 25, 26, 27/1, 29, 30/1, 30/2, 31/1, 31/2, 42; улица Д. Ещанова 1, 3, 5, 7, 9, 11, 13, 15, 17/1, 17/2, 19, 21; улица Жалдама 1, 3, 5, 6, 23/1, 23/2; улица Канжигалина 1, 2, 3, 5, 6, 7, 8/1, 8/2, 9, 10, 12; улица Б. Майлина 21/1, 21/2, 21/3, 21/4, 21/5, 21/6, 21/7, 21/8, 21/9, 21/10, 21/11, 21/12, 21/13, 21/14, 21/15, 21/16, 25/1, 25/2, 25/3, 25/4, 25/5, 25/6, 25/7, 25/8, 25/9, 25/10, 25/11, 25/12, 25/13, 25/14, 25/15, 25/16, 27, 29, 31, 46/1, 46/2, 46/4, 46/6, 46/8; улица М. Маметовой 1, 3, 5, 7/1, 7/2, 9/1, 9/2, 11/1, 11/2, 13/1, 13/2, 15/1, 15/2, 17/1, 17/2, 17/3, 17/4, 17/5, 17/6, 17/7, 17/8, 17/9, 17/10, 17/11, 17/12, 19/1, 19/2, 19/3, 19/4, 19/5, 19/6, 19/7, 19/8, 19/9, 19/10, 19/11, 19/12, 19/13, 19/14, 19/15, 19/16, 21, 23/1, 23/2, 23/3, 23/4, 23/5, 23/6, 23/7, 23/8, 23/9, 23/10, 23/11, 23/12, 23/13, 23/14, 23/15, 23/16, 23/17, 23/18, 23А, 25/1, 25/2; улица Сейдахмет Акына 1, 2, 3/1, 3/2, 4, 5/1, 5/2, 6, 7/1, 7/2, 7/3, 8/1, 8/2, 8/3, 10, 11/1, 11/2, 11/3, 15, 19, 20, 21, 23, 25, 27/1, 27/2, 29/1, 29/2; улица Танаткан Полуана 1/1, 1/2, 2, 3/1, 3/2, 4, 5/1, 5/2, 6, 7/1, 7/2, 8, 9/1, 9/2, 10; улица Матибай Акына 1/1, 1/2, 1/3, 3/1, 3/2, 5/1, 5/2, 7, 9, 11; улица М. Ауезова 2/1, 2/2, 3/1, 3/2, 4, 5/1, 5/2, 6/1, 6/2, 7/1, 7/2, 8/1, 8/2.</w:t>
      </w:r>
    </w:p>
    <w:bookmarkEnd w:id="16"/>
    <w:bookmarkStart w:name="z36" w:id="17"/>
    <w:p>
      <w:pPr>
        <w:spacing w:after="0"/>
        <w:ind w:left="0"/>
        <w:jc w:val="both"/>
      </w:pPr>
      <w:r>
        <w:rPr>
          <w:rFonts w:ascii="Times New Roman"/>
          <w:b w:val="false"/>
          <w:i w:val="false"/>
          <w:color w:val="000000"/>
          <w:sz w:val="28"/>
        </w:rPr>
        <w:t>
      Избирательный участок № 217</w:t>
      </w:r>
    </w:p>
    <w:bookmarkEnd w:id="17"/>
    <w:bookmarkStart w:name="z37" w:id="18"/>
    <w:p>
      <w:pPr>
        <w:spacing w:after="0"/>
        <w:ind w:left="0"/>
        <w:jc w:val="both"/>
      </w:pPr>
      <w:r>
        <w:rPr>
          <w:rFonts w:ascii="Times New Roman"/>
          <w:b w:val="false"/>
          <w:i w:val="false"/>
          <w:color w:val="000000"/>
          <w:sz w:val="28"/>
        </w:rPr>
        <w:t>
      Местонахождение: Костанайская область, Амангельдинский район, Амантогайский сельский округ, село Амантогай, улица Кейки Батыра, 2А, здание коммунального государственного учреждения "Амантогайская общеобразовательная школа отдела образования Амангельдинского района" Управления образования акимата Костанайской области.</w:t>
      </w:r>
    </w:p>
    <w:bookmarkEnd w:id="18"/>
    <w:bookmarkStart w:name="z38" w:id="19"/>
    <w:p>
      <w:pPr>
        <w:spacing w:after="0"/>
        <w:ind w:left="0"/>
        <w:jc w:val="both"/>
      </w:pPr>
      <w:r>
        <w:rPr>
          <w:rFonts w:ascii="Times New Roman"/>
          <w:b w:val="false"/>
          <w:i w:val="false"/>
          <w:color w:val="000000"/>
          <w:sz w:val="28"/>
        </w:rPr>
        <w:t>
      Границы: село Амантогай.</w:t>
      </w:r>
    </w:p>
    <w:bookmarkEnd w:id="19"/>
    <w:bookmarkStart w:name="z39" w:id="20"/>
    <w:p>
      <w:pPr>
        <w:spacing w:after="0"/>
        <w:ind w:left="0"/>
        <w:jc w:val="both"/>
      </w:pPr>
      <w:r>
        <w:rPr>
          <w:rFonts w:ascii="Times New Roman"/>
          <w:b w:val="false"/>
          <w:i w:val="false"/>
          <w:color w:val="000000"/>
          <w:sz w:val="28"/>
        </w:rPr>
        <w:t>
      Избирательный участок № 218</w:t>
      </w:r>
    </w:p>
    <w:bookmarkEnd w:id="20"/>
    <w:bookmarkStart w:name="z40" w:id="21"/>
    <w:p>
      <w:pPr>
        <w:spacing w:after="0"/>
        <w:ind w:left="0"/>
        <w:jc w:val="both"/>
      </w:pPr>
      <w:r>
        <w:rPr>
          <w:rFonts w:ascii="Times New Roman"/>
          <w:b w:val="false"/>
          <w:i w:val="false"/>
          <w:color w:val="000000"/>
          <w:sz w:val="28"/>
        </w:rPr>
        <w:t>
      Местонахождение: Костанайская область, Амангельдинский район, Амантогайский сельский округ, село Жалдама, улица Ыбырай Алтынсарина, 5, здание коммунального государственного учреждения "Жалдаминская общеобразовательная школа отдела образования Амангельдинского района" Управления образования акимата Костанайской области.</w:t>
      </w:r>
    </w:p>
    <w:bookmarkEnd w:id="21"/>
    <w:bookmarkStart w:name="z41" w:id="22"/>
    <w:p>
      <w:pPr>
        <w:spacing w:after="0"/>
        <w:ind w:left="0"/>
        <w:jc w:val="both"/>
      </w:pPr>
      <w:r>
        <w:rPr>
          <w:rFonts w:ascii="Times New Roman"/>
          <w:b w:val="false"/>
          <w:i w:val="false"/>
          <w:color w:val="000000"/>
          <w:sz w:val="28"/>
        </w:rPr>
        <w:t>
      Границы: село Жалдама.</w:t>
      </w:r>
    </w:p>
    <w:bookmarkEnd w:id="22"/>
    <w:bookmarkStart w:name="z42" w:id="23"/>
    <w:p>
      <w:pPr>
        <w:spacing w:after="0"/>
        <w:ind w:left="0"/>
        <w:jc w:val="both"/>
      </w:pPr>
      <w:r>
        <w:rPr>
          <w:rFonts w:ascii="Times New Roman"/>
          <w:b w:val="false"/>
          <w:i w:val="false"/>
          <w:color w:val="000000"/>
          <w:sz w:val="28"/>
        </w:rPr>
        <w:t>
      Избирательный участок № 219</w:t>
      </w:r>
    </w:p>
    <w:bookmarkEnd w:id="23"/>
    <w:bookmarkStart w:name="z43" w:id="24"/>
    <w:p>
      <w:pPr>
        <w:spacing w:after="0"/>
        <w:ind w:left="0"/>
        <w:jc w:val="both"/>
      </w:pPr>
      <w:r>
        <w:rPr>
          <w:rFonts w:ascii="Times New Roman"/>
          <w:b w:val="false"/>
          <w:i w:val="false"/>
          <w:color w:val="000000"/>
          <w:sz w:val="28"/>
        </w:rPr>
        <w:t>
      Местонахождение: Костанайская область, Амангельдинский район, Амантогайский сельский округ, село Шакпак, улица Акоткел, дом 7.</w:t>
      </w:r>
    </w:p>
    <w:bookmarkEnd w:id="24"/>
    <w:bookmarkStart w:name="z44" w:id="25"/>
    <w:p>
      <w:pPr>
        <w:spacing w:after="0"/>
        <w:ind w:left="0"/>
        <w:jc w:val="both"/>
      </w:pPr>
      <w:r>
        <w:rPr>
          <w:rFonts w:ascii="Times New Roman"/>
          <w:b w:val="false"/>
          <w:i w:val="false"/>
          <w:color w:val="000000"/>
          <w:sz w:val="28"/>
        </w:rPr>
        <w:t>
      Границы: село Шакпак.</w:t>
      </w:r>
    </w:p>
    <w:bookmarkEnd w:id="25"/>
    <w:bookmarkStart w:name="z45" w:id="26"/>
    <w:p>
      <w:pPr>
        <w:spacing w:after="0"/>
        <w:ind w:left="0"/>
        <w:jc w:val="both"/>
      </w:pPr>
      <w:r>
        <w:rPr>
          <w:rFonts w:ascii="Times New Roman"/>
          <w:b w:val="false"/>
          <w:i w:val="false"/>
          <w:color w:val="000000"/>
          <w:sz w:val="28"/>
        </w:rPr>
        <w:t>
      Избирательный участок № 220</w:t>
      </w:r>
    </w:p>
    <w:bookmarkEnd w:id="26"/>
    <w:bookmarkStart w:name="z46" w:id="27"/>
    <w:p>
      <w:pPr>
        <w:spacing w:after="0"/>
        <w:ind w:left="0"/>
        <w:jc w:val="both"/>
      </w:pPr>
      <w:r>
        <w:rPr>
          <w:rFonts w:ascii="Times New Roman"/>
          <w:b w:val="false"/>
          <w:i w:val="false"/>
          <w:color w:val="000000"/>
          <w:sz w:val="28"/>
        </w:rPr>
        <w:t>
      Местонахождение: Костанайская область, Амангельдинский район, Тастинский сельский округ, село Тасты, улица Кейки Батыр, 5, здание коммунального государственного учреждения "Тастинская общеобразовательная школа отдела образования Амангельдинского района" Управления образования акимата Костанайской области.</w:t>
      </w:r>
    </w:p>
    <w:bookmarkEnd w:id="27"/>
    <w:bookmarkStart w:name="z47" w:id="28"/>
    <w:p>
      <w:pPr>
        <w:spacing w:after="0"/>
        <w:ind w:left="0"/>
        <w:jc w:val="both"/>
      </w:pPr>
      <w:r>
        <w:rPr>
          <w:rFonts w:ascii="Times New Roman"/>
          <w:b w:val="false"/>
          <w:i w:val="false"/>
          <w:color w:val="000000"/>
          <w:sz w:val="28"/>
        </w:rPr>
        <w:t>
      Границы: село Тасты.</w:t>
      </w:r>
    </w:p>
    <w:bookmarkEnd w:id="28"/>
    <w:bookmarkStart w:name="z48" w:id="29"/>
    <w:p>
      <w:pPr>
        <w:spacing w:after="0"/>
        <w:ind w:left="0"/>
        <w:jc w:val="both"/>
      </w:pPr>
      <w:r>
        <w:rPr>
          <w:rFonts w:ascii="Times New Roman"/>
          <w:b w:val="false"/>
          <w:i w:val="false"/>
          <w:color w:val="000000"/>
          <w:sz w:val="28"/>
        </w:rPr>
        <w:t>
      Избирательный участок № 222</w:t>
      </w:r>
    </w:p>
    <w:bookmarkEnd w:id="29"/>
    <w:bookmarkStart w:name="z49" w:id="30"/>
    <w:p>
      <w:pPr>
        <w:spacing w:after="0"/>
        <w:ind w:left="0"/>
        <w:jc w:val="both"/>
      </w:pPr>
      <w:r>
        <w:rPr>
          <w:rFonts w:ascii="Times New Roman"/>
          <w:b w:val="false"/>
          <w:i w:val="false"/>
          <w:color w:val="000000"/>
          <w:sz w:val="28"/>
        </w:rPr>
        <w:t>
      Местонахождение: Костанайская область, Амангельдинский район, Тастинский сельский округ, село Карынсалды, улица № 1, 3, здание коммунального государственного учреждения "Карынсалдинская основная средняя школа отдела образования Амангельдинского района" Управления образования акимата Костанайской области.</w:t>
      </w:r>
    </w:p>
    <w:bookmarkEnd w:id="30"/>
    <w:bookmarkStart w:name="z50" w:id="31"/>
    <w:p>
      <w:pPr>
        <w:spacing w:after="0"/>
        <w:ind w:left="0"/>
        <w:jc w:val="both"/>
      </w:pPr>
      <w:r>
        <w:rPr>
          <w:rFonts w:ascii="Times New Roman"/>
          <w:b w:val="false"/>
          <w:i w:val="false"/>
          <w:color w:val="000000"/>
          <w:sz w:val="28"/>
        </w:rPr>
        <w:t>
      Границы: села Карынсалды и Горняк.</w:t>
      </w:r>
    </w:p>
    <w:bookmarkEnd w:id="31"/>
    <w:bookmarkStart w:name="z51" w:id="32"/>
    <w:p>
      <w:pPr>
        <w:spacing w:after="0"/>
        <w:ind w:left="0"/>
        <w:jc w:val="both"/>
      </w:pPr>
      <w:r>
        <w:rPr>
          <w:rFonts w:ascii="Times New Roman"/>
          <w:b w:val="false"/>
          <w:i w:val="false"/>
          <w:color w:val="000000"/>
          <w:sz w:val="28"/>
        </w:rPr>
        <w:t>
      Избирательный участок № 223</w:t>
      </w:r>
    </w:p>
    <w:bookmarkEnd w:id="32"/>
    <w:bookmarkStart w:name="z52" w:id="33"/>
    <w:p>
      <w:pPr>
        <w:spacing w:after="0"/>
        <w:ind w:left="0"/>
        <w:jc w:val="both"/>
      </w:pPr>
      <w:r>
        <w:rPr>
          <w:rFonts w:ascii="Times New Roman"/>
          <w:b w:val="false"/>
          <w:i w:val="false"/>
          <w:color w:val="000000"/>
          <w:sz w:val="28"/>
        </w:rPr>
        <w:t>
      Местонахождение: Костанайская область, Амангельдинский район, Уштогайский сельский округ, село Степняк, улица Абая, 5, здание коммунального государственного учреждения "Степнякская основная средняя школа отдела образования Амангельдинского района" Управления образования акимата Костанайской области.</w:t>
      </w:r>
    </w:p>
    <w:bookmarkEnd w:id="33"/>
    <w:bookmarkStart w:name="z53" w:id="34"/>
    <w:p>
      <w:pPr>
        <w:spacing w:after="0"/>
        <w:ind w:left="0"/>
        <w:jc w:val="both"/>
      </w:pPr>
      <w:r>
        <w:rPr>
          <w:rFonts w:ascii="Times New Roman"/>
          <w:b w:val="false"/>
          <w:i w:val="false"/>
          <w:color w:val="000000"/>
          <w:sz w:val="28"/>
        </w:rPr>
        <w:t>
      Границы: село Степняк.</w:t>
      </w:r>
    </w:p>
    <w:bookmarkEnd w:id="34"/>
    <w:bookmarkStart w:name="z54" w:id="35"/>
    <w:p>
      <w:pPr>
        <w:spacing w:after="0"/>
        <w:ind w:left="0"/>
        <w:jc w:val="both"/>
      </w:pPr>
      <w:r>
        <w:rPr>
          <w:rFonts w:ascii="Times New Roman"/>
          <w:b w:val="false"/>
          <w:i w:val="false"/>
          <w:color w:val="000000"/>
          <w:sz w:val="28"/>
        </w:rPr>
        <w:t>
      Избирательный участок № 224</w:t>
      </w:r>
    </w:p>
    <w:bookmarkEnd w:id="35"/>
    <w:bookmarkStart w:name="z55" w:id="36"/>
    <w:p>
      <w:pPr>
        <w:spacing w:after="0"/>
        <w:ind w:left="0"/>
        <w:jc w:val="both"/>
      </w:pPr>
      <w:r>
        <w:rPr>
          <w:rFonts w:ascii="Times New Roman"/>
          <w:b w:val="false"/>
          <w:i w:val="false"/>
          <w:color w:val="000000"/>
          <w:sz w:val="28"/>
        </w:rPr>
        <w:t>
      Местонахождение: Костанайская область, Амангельдинский район, Байгабылский сельский округ, село Жанатурмыс, улица № 1, дом 4.</w:t>
      </w:r>
    </w:p>
    <w:bookmarkEnd w:id="36"/>
    <w:bookmarkStart w:name="z56" w:id="37"/>
    <w:p>
      <w:pPr>
        <w:spacing w:after="0"/>
        <w:ind w:left="0"/>
        <w:jc w:val="both"/>
      </w:pPr>
      <w:r>
        <w:rPr>
          <w:rFonts w:ascii="Times New Roman"/>
          <w:b w:val="false"/>
          <w:i w:val="false"/>
          <w:color w:val="000000"/>
          <w:sz w:val="28"/>
        </w:rPr>
        <w:t>
      Границы: село Жанатурмыс.</w:t>
      </w:r>
    </w:p>
    <w:bookmarkEnd w:id="37"/>
    <w:bookmarkStart w:name="z57" w:id="38"/>
    <w:p>
      <w:pPr>
        <w:spacing w:after="0"/>
        <w:ind w:left="0"/>
        <w:jc w:val="both"/>
      </w:pPr>
      <w:r>
        <w:rPr>
          <w:rFonts w:ascii="Times New Roman"/>
          <w:b w:val="false"/>
          <w:i w:val="false"/>
          <w:color w:val="000000"/>
          <w:sz w:val="28"/>
        </w:rPr>
        <w:t>
      Избирательный участок № 225</w:t>
      </w:r>
    </w:p>
    <w:bookmarkEnd w:id="38"/>
    <w:bookmarkStart w:name="z58" w:id="39"/>
    <w:p>
      <w:pPr>
        <w:spacing w:after="0"/>
        <w:ind w:left="0"/>
        <w:jc w:val="both"/>
      </w:pPr>
      <w:r>
        <w:rPr>
          <w:rFonts w:ascii="Times New Roman"/>
          <w:b w:val="false"/>
          <w:i w:val="false"/>
          <w:color w:val="000000"/>
          <w:sz w:val="28"/>
        </w:rPr>
        <w:t>
      Местонахождение: Костанайская область, Амангельдинский район, Уштогайский сельский округ, село Уштогай, улица Школьная, 5, здание коммунального государственного учреждения "Рассветская основная средняя школа отдела образования Амангельдинского района" Управления образования акимата Костанайской области.</w:t>
      </w:r>
    </w:p>
    <w:bookmarkEnd w:id="39"/>
    <w:bookmarkStart w:name="z59" w:id="40"/>
    <w:p>
      <w:pPr>
        <w:spacing w:after="0"/>
        <w:ind w:left="0"/>
        <w:jc w:val="both"/>
      </w:pPr>
      <w:r>
        <w:rPr>
          <w:rFonts w:ascii="Times New Roman"/>
          <w:b w:val="false"/>
          <w:i w:val="false"/>
          <w:color w:val="000000"/>
          <w:sz w:val="28"/>
        </w:rPr>
        <w:t>
      Границы: село Уштогай.</w:t>
      </w:r>
    </w:p>
    <w:bookmarkEnd w:id="40"/>
    <w:bookmarkStart w:name="z60" w:id="41"/>
    <w:p>
      <w:pPr>
        <w:spacing w:after="0"/>
        <w:ind w:left="0"/>
        <w:jc w:val="both"/>
      </w:pPr>
      <w:r>
        <w:rPr>
          <w:rFonts w:ascii="Times New Roman"/>
          <w:b w:val="false"/>
          <w:i w:val="false"/>
          <w:color w:val="000000"/>
          <w:sz w:val="28"/>
        </w:rPr>
        <w:t>
      Избирательный участок № 226</w:t>
      </w:r>
    </w:p>
    <w:bookmarkEnd w:id="41"/>
    <w:bookmarkStart w:name="z61" w:id="42"/>
    <w:p>
      <w:pPr>
        <w:spacing w:after="0"/>
        <w:ind w:left="0"/>
        <w:jc w:val="both"/>
      </w:pPr>
      <w:r>
        <w:rPr>
          <w:rFonts w:ascii="Times New Roman"/>
          <w:b w:val="false"/>
          <w:i w:val="false"/>
          <w:color w:val="000000"/>
          <w:sz w:val="28"/>
        </w:rPr>
        <w:t>
      Местонахождение: Костанайская область, Амангельдинский район, село Аксай, улица Мира, 1, здание коммунального государственного учреждения "Буйректальская общеобразовательная школа отдела образования Амангельдинского района" Управления образования акимата Костанайской области.</w:t>
      </w:r>
    </w:p>
    <w:bookmarkEnd w:id="42"/>
    <w:bookmarkStart w:name="z62" w:id="43"/>
    <w:p>
      <w:pPr>
        <w:spacing w:after="0"/>
        <w:ind w:left="0"/>
        <w:jc w:val="both"/>
      </w:pPr>
      <w:r>
        <w:rPr>
          <w:rFonts w:ascii="Times New Roman"/>
          <w:b w:val="false"/>
          <w:i w:val="false"/>
          <w:color w:val="000000"/>
          <w:sz w:val="28"/>
        </w:rPr>
        <w:t>
      Границы: село Аксай.</w:t>
      </w:r>
    </w:p>
    <w:bookmarkEnd w:id="43"/>
    <w:bookmarkStart w:name="z63" w:id="44"/>
    <w:p>
      <w:pPr>
        <w:spacing w:after="0"/>
        <w:ind w:left="0"/>
        <w:jc w:val="both"/>
      </w:pPr>
      <w:r>
        <w:rPr>
          <w:rFonts w:ascii="Times New Roman"/>
          <w:b w:val="false"/>
          <w:i w:val="false"/>
          <w:color w:val="000000"/>
          <w:sz w:val="28"/>
        </w:rPr>
        <w:t>
      Избирательный участок № 227</w:t>
      </w:r>
    </w:p>
    <w:bookmarkEnd w:id="44"/>
    <w:bookmarkStart w:name="z64" w:id="45"/>
    <w:p>
      <w:pPr>
        <w:spacing w:after="0"/>
        <w:ind w:left="0"/>
        <w:jc w:val="both"/>
      </w:pPr>
      <w:r>
        <w:rPr>
          <w:rFonts w:ascii="Times New Roman"/>
          <w:b w:val="false"/>
          <w:i w:val="false"/>
          <w:color w:val="000000"/>
          <w:sz w:val="28"/>
        </w:rPr>
        <w:t>
      Местонахождение: Костанайская область, Амангельдинский район, Амангельдинский сельский округ, село Амангельды, улица Дуйсенбина, 35, здание коммунального государственного учреждения "Центр детского и юношеского творчества "Шугыла" отдела образования Амангельдинского района" Управления образования акимата Костанайской области.</w:t>
      </w:r>
    </w:p>
    <w:bookmarkEnd w:id="45"/>
    <w:bookmarkStart w:name="z65" w:id="46"/>
    <w:p>
      <w:pPr>
        <w:spacing w:after="0"/>
        <w:ind w:left="0"/>
        <w:jc w:val="both"/>
      </w:pPr>
      <w:r>
        <w:rPr>
          <w:rFonts w:ascii="Times New Roman"/>
          <w:b w:val="false"/>
          <w:i w:val="false"/>
          <w:color w:val="000000"/>
          <w:sz w:val="28"/>
        </w:rPr>
        <w:t>
      Границы село Амангельды: улица А. Байтурсынова 2, 4, 8/1, 8/2, 10/1, 10/2, 12, 14/1, 14/2, 16, 20, 22, 24, 26/1, 26/2, 28/2, 30/1, 30/2, 32/1, 34, 36; улица Божманова 1/1, 1/2, 2, 2Б, 4/1, 4А, 6, 7, 8, 9, 10/1, 10/2, 11, 12/1, 12/2, 13, 14/1, 14/2, 16, 18/1, 18/2, 19, 20/1, 20/2, 21/1, 21/2, 22/1, 22/2, 23, 24/1, 25, 26/1, 26/2, 27/1, 27/2, 28/1, 28/2, 29/1, 29/2, 31/1, 31/2, 32, 33/1, 33/2, 34, 34А, 35/1, 35/2, 36, 37, 38, 40, 41, 43/1, 43/2, 45/1, 72/1, 72/2, 75/1, 75/2; улица Б. Гордеева 3/1, 3/2, 4, 6, 7, 8/1, 8/2, 9, 10/1, 10/2, 12, 14, 15, 16, 17, 18, 19, 20/1, 20/2, 21, 25, 26, 27, 28, 29, 30, 31, 32, 34, 36; улица Дуйсенбина 37/1, 37/2, 42/1, 42/2, 43/1, 43/2, 43/3, 44/1, 44/2, 44/3, 45, 47/1, 47/2, 47/3, 47/4, 47/5, 47/6, 47/7, 47/8, 48/1, 48/2, 49/1, 49/2, 49/3, 49А, 51, 52/1, 52/2, 53, 54, 55, 56, 57/1, 57/2, 58, 59/1, 59/2, 59/3, 59/4, 59/5, 60, 61/1, 62/1, 62/2, 64/1, 64/2, 65, 66/1, 66/2, 67, 68; улица М. Дулатова 33/1, 33/2, 33А, 34/1, 34/2, 35/1, 35/2, 36, 37/1, 37/2, 37/3, 37/4, 38/1, 38/2, 39, 40, 41, 43/1, 43/2, 44, 45, 46, 47, 48, 49, 50, 51, 52, 53, 54, 55, 56, 57, 58, 59, 60, 61, 62, 63, 64, 66, 68, 70; улица Д. Ещанова 2, 4/1, 4/2, 6, 8, 10, 16, 18, 22, 23, 25, 27, 29/1, 29/2, 31, 33, 35, 41; улица Жалдама 10, 31, 33, 35, 37, 39, 41, 43, 45, 49; улица Матибай Акына 2, 4, 6, 8, 10, 12, 13, 14, 15, 16, 17, 18, 19, 20, 22, 24, 26, 28; улица Сейдахмет Акына 12/1, 12/2, 14/1, 14/2, 16/1, 16/2, 18/1, 18/2, 24, 26/1, 26/2, 28/1, 28/2, 31, 32/1, 32/2, 34, 38, 39, 41, 43, 44, 45; улица Торгай 1/1, 1/2, 2/2, 3, 4/1, 4/2, 5, 6/1, 6/2, 7, 9, 10, 10А, 11, 11А, 12, 14, 16, 24.</w:t>
      </w:r>
    </w:p>
    <w:bookmarkEnd w:id="46"/>
    <w:bookmarkStart w:name="z66" w:id="47"/>
    <w:p>
      <w:pPr>
        <w:spacing w:after="0"/>
        <w:ind w:left="0"/>
        <w:jc w:val="both"/>
      </w:pPr>
      <w:r>
        <w:rPr>
          <w:rFonts w:ascii="Times New Roman"/>
          <w:b w:val="false"/>
          <w:i w:val="false"/>
          <w:color w:val="000000"/>
          <w:sz w:val="28"/>
        </w:rPr>
        <w:t>
      Избирательный участок № 228</w:t>
      </w:r>
    </w:p>
    <w:bookmarkEnd w:id="47"/>
    <w:bookmarkStart w:name="z67" w:id="48"/>
    <w:p>
      <w:pPr>
        <w:spacing w:after="0"/>
        <w:ind w:left="0"/>
        <w:jc w:val="both"/>
      </w:pPr>
      <w:r>
        <w:rPr>
          <w:rFonts w:ascii="Times New Roman"/>
          <w:b w:val="false"/>
          <w:i w:val="false"/>
          <w:color w:val="000000"/>
          <w:sz w:val="28"/>
        </w:rPr>
        <w:t>
      Местонахождение: Костанайская область, Амангельдинский район, Амангельдинский сельский округ, село Амангельды, улица Б. Майлина, 10, здание коммунального государственного учреждения "Общеобразовательная школа имени Б. Колдасбаева отдела образования Амангельдинского района" Управления образования акимата Костанайской области.</w:t>
      </w:r>
    </w:p>
    <w:bookmarkEnd w:id="48"/>
    <w:bookmarkStart w:name="z68" w:id="49"/>
    <w:p>
      <w:pPr>
        <w:spacing w:after="0"/>
        <w:ind w:left="0"/>
        <w:jc w:val="both"/>
      </w:pPr>
      <w:r>
        <w:rPr>
          <w:rFonts w:ascii="Times New Roman"/>
          <w:b w:val="false"/>
          <w:i w:val="false"/>
          <w:color w:val="000000"/>
          <w:sz w:val="28"/>
        </w:rPr>
        <w:t>
      Границы село Амангельды: улица Сырбай Мауленова 1, 2, 3, 4, 5, 6, 7, 8/1, 8/2, 9, 10/1, 10/2, 11, 12, 13/1, 14/1, 14/2; улица Ахметбекова 1/1, 1/2, 2, 3/1, 3/2, 4/1, 4/2, 4/3, 5/1, 5/2, 6/1, 6/2, 7/1, 7/2, 8/1, 8/2, 9/1, 9/2, 10/1, 10/2, 11/1, 11/2, 12/1, 12/2, 12/3, 13/1, 13/2, 13/3, 14/1, 14/2, 14/3, 15, 16, 17/1, 17/2, 18/1, 18/2, 18/3, 19/1, 19/2, 20/1, 20/2, 20/3, 21/1, 21/2, 21/3, 22/1, 22/2, 22/3, 22/4, 23/1, 23/2, 24/1, 24/2, 25/1, 25/2, 26/1, 27/1, 27/2; улица Байкадамова 1/1, 1/2, 1/3, 1А, 2, 3/1, 3/2, 3/3, 3/4, 3/5, 4/1, 4/2, 5, 6/1, 6/2, 6/3, 7/1, 7/2, 8, 9/1, 9/2, 10, 11/1, 11/2, 12/1, 12/2, 13/1, 13/2, 13/3, 14/1, 14/2, 15/1, 15/2, 15/3, 17/1, 17/2, 19/1, 19/2, 21/1, 21/2, 22/1, 22/2, 22/3, 23/1, 23/2, 24, 25/1, 25/2; улица Дуйсенбина 1/1, 1/2, 1/3, 1/4, 2/1, 2/2, 3/1, 3/2, 4, 5/1, 5/2, 5/3, 5/4, 6/1, 6/2, 7/1, 7/2, 8/1, 8/2, 8/3, 9/1, 9/2, 9А, 10/1, 10/2, 11/1, 11/2, 12/1, 12/2, 12/3, 12/4, 14/1, 14/2, 14/3, 14/4, 15/1, 15/2, 15/3, 17А, 20/1, 20/2, 20/3, 20/4, 20/5, 20/6, 20/7, 20/8, 20/9, 20/10, 20/11, 20/12; улица Б. Майлина 1/1, 1/2, 2/1, 2/2, 3/1, 3/2, 4/1, 4/2, 5/1, 5/2, 6/1, 6/2, 7/1, 7/2, 8/1, 8/2, 9/1, 9/2, 10А, 11/1, 11/2, 13, 15; улица Наурыз 1/1, 1/2, 2/1, 2/2, 2/3, 3/1, 3/2, 4/2, 5/1, 5/2, 6, 7, 8/1, 8/2, 9/1, 9/2, 10/1, 10/2, 11/1, 11/2, 12/1, 12/2, 13, 14/1, 14/2, 16/1, 16/2, 18/1, 18/2, 20/1, 20/2; улица Ф. Сатыбалдина 1, 2, 3/1, 3/2, 4/1, 4/2, 5/1, 5/2, 7, 9/1, 9/2, 11/1, 11/2, 13/1, 13/2, 14/1, 14/2; улица Абая Кунанбаева 1/1, 1/2, 2/1, 2/2, 3/1, 3/2, 4/1, 4/2, 5/1, 5/2, 6/1, 6/2, 7/1, 7/2, 8/1, 8/2, 9/1, 9/2, 10/1, 10/2, 10А, 11/1, 11/2.</w:t>
      </w:r>
    </w:p>
    <w:bookmarkEnd w:id="49"/>
    <w:bookmarkStart w:name="z69" w:id="50"/>
    <w:p>
      <w:pPr>
        <w:spacing w:after="0"/>
        <w:ind w:left="0"/>
        <w:jc w:val="both"/>
      </w:pPr>
      <w:r>
        <w:rPr>
          <w:rFonts w:ascii="Times New Roman"/>
          <w:b w:val="false"/>
          <w:i w:val="false"/>
          <w:color w:val="000000"/>
          <w:sz w:val="28"/>
        </w:rPr>
        <w:t>
      Избирательный участок № 229</w:t>
      </w:r>
    </w:p>
    <w:bookmarkEnd w:id="50"/>
    <w:bookmarkStart w:name="z70" w:id="51"/>
    <w:p>
      <w:pPr>
        <w:spacing w:after="0"/>
        <w:ind w:left="0"/>
        <w:jc w:val="both"/>
      </w:pPr>
      <w:r>
        <w:rPr>
          <w:rFonts w:ascii="Times New Roman"/>
          <w:b w:val="false"/>
          <w:i w:val="false"/>
          <w:color w:val="000000"/>
          <w:sz w:val="28"/>
        </w:rPr>
        <w:t>
      Местонахождение: Костанайская область, Амангельдинский район, Амангельдинский сельский округ, село Амангельды, улица Абая Кунанбаева, 45, здание коммунального государственного учреждения "Общеобразовательная школа имени Ы. Алтынсарина отдела образования Амангельдинского района" Управления образования акимата Костанайской области.</w:t>
      </w:r>
    </w:p>
    <w:bookmarkEnd w:id="51"/>
    <w:bookmarkStart w:name="z71" w:id="52"/>
    <w:p>
      <w:pPr>
        <w:spacing w:after="0"/>
        <w:ind w:left="0"/>
        <w:jc w:val="both"/>
      </w:pPr>
      <w:r>
        <w:rPr>
          <w:rFonts w:ascii="Times New Roman"/>
          <w:b w:val="false"/>
          <w:i w:val="false"/>
          <w:color w:val="000000"/>
          <w:sz w:val="28"/>
        </w:rPr>
        <w:t>
      Границы село Амангельды: улица К. Байдаулетова 1/1, 1/2, 3/1, 3/2, 4/1, 4/2, 5/1, 5/2, 7/1, 7/2, 8, 9/1, 9/2, 11/1, 11/2, 12, 13/1, 13/2, 14, 15/1, 15/2; улица А. Байтурсынова 45/1, 45/2, 49/1, 51/1, 51/2, 53/1, 53/2, 53А, 55/1, 55/2, 57, 59/1, 59/2, 61/1, 61/2, 63, 64/1, 64/2, 65, 66/1, 66/2, 67/1, 67/2, 68, 69, 70/1, 70/2, 71, 72, 73, 74, 76, 78; улица Т. Бадамбаева 1/1, 1/2, 2/1, 2/2, 3/1, 3/2, 4/1, 4/2, 4/3, 4/4, 5/1, 5/2, 6/1, 6/2, 6/3, 6/4, 7/1, 7/2, 8/1, 8/2, 8/3, 8/4, 9/1, 9/2, 10/1, 10/2, 11/1, 11/2, 12/1, 12/2, 13, 14/1, 14/2, 15/1, 15/2, 16, 17/1, 17/2, 17А, 18/1, 18/2, 19/1, 19/2, 20, 21/1, 21/2, 22, 23/1, 23/2, 24А, 25, 27; улица Ш. Дауылбаева 1/1, 1/2, 2/1, 2/2, 3/1, 3/2, 4/1, 4/2, 5/1, 5/2, 6/1, 6/2, 7/1, 7/2, 8/1, 8/2, 9/1, 9/2, 10/1, 10/2, 11/1, 11/2, 12; улица Жауке Батыра 1, 5, 7, 8, 9; улица Иман Батыра 1, 3, 5, 7, 10; улица Г. Касымова 1, 2, 3, 4, 6, 8, 10; улица Кошкар Батыра 1, 2, 4, 5; улица М. Маметовой 8, 10, 12/1, 12/2, 14, 14А, 16/1, 16/2, 16/3, 18/1, 18/2, 20/1, 20/2, 22/1, 22/2, 24/1, 24/2, 26/1, 26/2, 27, 28/1, 28/2, 29/1, 29/2, 30/1, 30/2, 30А, 31/1, 31/2, 32/1, 32/2, 32А, 33/1, 33/2, 34, 35/1, 35/2, 36, 37/1, 37/2, 39, 40, 41, 43/1, 43/2, 45/1, 45/2, 45/3, 47/1, 47/2, 47/3, 49/1, 49/2, 49/3, 51, 53, 55, 57, 59; улица Абая Кунанбаева 12/1, 12/2, 13, 15, 16, 17/1, 17/2, 18/1, 18/2, 19/1, 19/2, 20/1, 20/2, 21/1, 21/2, 22/1, 22/2, 24/1, 24/2, 30/1, 30/2, 32/1, 32/2, 34/1, 34/2, 36/1, 36/2, 38/1; улица Той Тобе 1, 2, 4, 5, 6/1, 7, 8, 9/1, 10, 11, 12, 13, 14, 15, 16, 17, 18 19, 20, 21/1, 23/1, 23/2, 24, 25, 26, 27, 28, 29, 31, 37, 39, 47, 49, 51; улица Ермаганбетова 1/2, 3/1, 3/2, 3/3, 7.</w:t>
      </w:r>
    </w:p>
    <w:bookmarkEnd w:id="52"/>
    <w:bookmarkStart w:name="z72" w:id="53"/>
    <w:p>
      <w:pPr>
        <w:spacing w:after="0"/>
        <w:ind w:left="0"/>
        <w:jc w:val="both"/>
      </w:pPr>
      <w:r>
        <w:rPr>
          <w:rFonts w:ascii="Times New Roman"/>
          <w:b w:val="false"/>
          <w:i w:val="false"/>
          <w:color w:val="000000"/>
          <w:sz w:val="28"/>
        </w:rPr>
        <w:t>
      Избирательный участок № 230</w:t>
      </w:r>
    </w:p>
    <w:bookmarkEnd w:id="53"/>
    <w:bookmarkStart w:name="z73" w:id="54"/>
    <w:p>
      <w:pPr>
        <w:spacing w:after="0"/>
        <w:ind w:left="0"/>
        <w:jc w:val="both"/>
      </w:pPr>
      <w:r>
        <w:rPr>
          <w:rFonts w:ascii="Times New Roman"/>
          <w:b w:val="false"/>
          <w:i w:val="false"/>
          <w:color w:val="000000"/>
          <w:sz w:val="28"/>
        </w:rPr>
        <w:t>
      Местонахождение: Костанайская область, Амангельдинский район, Амангельдинский сельский округ, село Амангельды, улица Божманова, 15, здание коммунального государственного учреждения "Амангельдинская общеобразовательная школа отдела образования Амангельдинского района" Управления образования акимата Костанайской области.</w:t>
      </w:r>
    </w:p>
    <w:bookmarkEnd w:id="54"/>
    <w:bookmarkStart w:name="z74" w:id="55"/>
    <w:p>
      <w:pPr>
        <w:spacing w:after="0"/>
        <w:ind w:left="0"/>
        <w:jc w:val="both"/>
      </w:pPr>
      <w:r>
        <w:rPr>
          <w:rFonts w:ascii="Times New Roman"/>
          <w:b w:val="false"/>
          <w:i w:val="false"/>
          <w:color w:val="000000"/>
          <w:sz w:val="28"/>
        </w:rPr>
        <w:t>
      Границы село Амангельды: улица Божманова 39, 44/1, 44/2, 46/1, 46/2, 47, 48/1, 49/1, 49/2, 50/1, 50/2, 51/2, 52/1, 54/1, 57, 58, 60/1, 60/2, 63, 69, 70/1, 70/2, 76, 77/1, 77/2, 80, 85/1, 85/2, 87/1, 87/2; улица Ермаганбетова 2, 6, 8, 9/1, 9/2, 10, 10А, 11/1, 11/2, 12, 13/1, 13/2, 14/1, 14/2, 15/1, 15/2, 16/1, 16/2, 17/1, 17/2, 18/1, 18/2, 19/1, 19/2, 20/1, 20/2, 21, 23, 25, 26, 27, 28; улица Кейки Батыра 1/1, 1/2, 2/1, 2/2, 2А, 3, 5/1, 5/2, 7, 8/1, 8/2, 9, 9А, 10/1, 10/2, 11/1, 11/2, 12/1, 12/2, 13/1, 13/2, 14/1, 14/2, 15, 17, 18/1, 18/2, 19/1, 19/2, 20/1, 20/2, 21/1, 21/2, 23/1, 23/2, 25/1, 25/2, 27/1, 27/2, 29/1, 29/2, 30, 35/1, 35/2, 37/1, 37/2, 39/1, 39/2, 41/1, 41/2, 43/1, 43/2, 48/1, 48/2; улица Абая Кунанбаева 23/1, 23/2, 25/1, 25/2, 25/3, 27, 29, 33, 37, 39, 40, 41/1, 42/1, 42/2, 43, 44/1, 44/2, 46/1, 46/2, 48/1, 48/2, 50/1, 50/2, 50/3, 52/1, 52/2, 54/1, 54/2, 56/1, 56/2, 56А, 58/1, 58/2, 60/1, 60/2, 62/1, 62/2, 64/1, 64/2, 68, 68А, 68Б, 69, 70/1, 70/2, 70/3, 71/1, 71/2, 72/1, 72/2, 74/2, 74А, 76, 77, 78/1, 78/2, 84; улица А. Нурманова 2, 3/1, 3/2, 4/1, 4/2, 5/1, 5/2, 6/1, 6/2, 7/1, 7/2, 8/1, 8/2, 9/1, 9/2, 10/1, 10/2, 11/1, 11/2, 12/1, 12/2, 13/1, 13/2, 14/1, 14/2, 15/1, 15/2, 16/1, 16/2, 17/1, 17/2, 18/1, 18/2, 19/1, 19/2, 20/1, 20/2, 21/1, 21/2, 22/1, 22/2, 23/1, 23/2, 24/1, 25/1, 25/2, 26/1, 26/2, 28/1, 28/2, 29/1, 29/2, 30/1, 30/2, 32/1, 32/2; улица С. Сейфуллина 1/1, 1/2, 2/1, 2/2, 3, 4/1, 4/2, 5/1, 5/2, 6, 7, 8/1, 9, 10/1, 10/2, 11/1, 11/2, 12/1, 12/2, 13/1, 13/2, 14/1, 14/2, 15/1, 15/2, 16/1, 16/2, 17/1, 17/2, 18/1, 18/2, 20; улица Ш. Уалиханова 1, 2/1, 2/2, 2А, 2Б, 4/1, 4/2, 5/1, 5/2, 6/1, 6/2, 7/1, 7/2, 8/1, 8/2, 9/1, 9/2, 10/1, 10/2, 11/1, 11/2, 12/1, 12/2, 13/1, 13/2, 14/1, 14/2, 15/1, 15/2, 16/1, 16/2, 17/1, 17/2, 18/1, 19/1, 19/2.</w:t>
      </w:r>
    </w:p>
    <w:bookmarkEnd w:id="55"/>
    <w:bookmarkStart w:name="z75" w:id="56"/>
    <w:p>
      <w:pPr>
        <w:spacing w:after="0"/>
        <w:ind w:left="0"/>
        <w:jc w:val="both"/>
      </w:pPr>
      <w:r>
        <w:rPr>
          <w:rFonts w:ascii="Times New Roman"/>
          <w:b w:val="false"/>
          <w:i w:val="false"/>
          <w:color w:val="000000"/>
          <w:sz w:val="28"/>
        </w:rPr>
        <w:t>
      Избирательный участок № 231</w:t>
      </w:r>
    </w:p>
    <w:bookmarkEnd w:id="56"/>
    <w:bookmarkStart w:name="z76" w:id="57"/>
    <w:p>
      <w:pPr>
        <w:spacing w:after="0"/>
        <w:ind w:left="0"/>
        <w:jc w:val="both"/>
      </w:pPr>
      <w:r>
        <w:rPr>
          <w:rFonts w:ascii="Times New Roman"/>
          <w:b w:val="false"/>
          <w:i w:val="false"/>
          <w:color w:val="000000"/>
          <w:sz w:val="28"/>
        </w:rPr>
        <w:t>
      Местонахождение: Костанайская область, Амангельдинский район, Амангельдинский сельский округ, село Есир, улица № 2, 1А, здание коммунального государственного учреждения "Общеобразовательная школа имени Н. Мейирманова отдела образования Амангельдинского района" Управления образования акимата Костанайской области.</w:t>
      </w:r>
    </w:p>
    <w:bookmarkEnd w:id="57"/>
    <w:bookmarkStart w:name="z77" w:id="58"/>
    <w:p>
      <w:pPr>
        <w:spacing w:after="0"/>
        <w:ind w:left="0"/>
        <w:jc w:val="both"/>
      </w:pPr>
      <w:r>
        <w:rPr>
          <w:rFonts w:ascii="Times New Roman"/>
          <w:b w:val="false"/>
          <w:i w:val="false"/>
          <w:color w:val="000000"/>
          <w:sz w:val="28"/>
        </w:rPr>
        <w:t>
      Границы: село Есир</w:t>
      </w:r>
    </w:p>
    <w:bookmarkEnd w:id="58"/>
    <w:bookmarkStart w:name="z78" w:id="59"/>
    <w:p>
      <w:pPr>
        <w:spacing w:after="0"/>
        <w:ind w:left="0"/>
        <w:jc w:val="both"/>
      </w:pPr>
      <w:r>
        <w:rPr>
          <w:rFonts w:ascii="Times New Roman"/>
          <w:b w:val="false"/>
          <w:i w:val="false"/>
          <w:color w:val="000000"/>
          <w:sz w:val="28"/>
        </w:rPr>
        <w:t>
      Избирательный участок № 232</w:t>
      </w:r>
    </w:p>
    <w:bookmarkEnd w:id="59"/>
    <w:bookmarkStart w:name="z79" w:id="60"/>
    <w:p>
      <w:pPr>
        <w:spacing w:after="0"/>
        <w:ind w:left="0"/>
        <w:jc w:val="both"/>
      </w:pPr>
      <w:r>
        <w:rPr>
          <w:rFonts w:ascii="Times New Roman"/>
          <w:b w:val="false"/>
          <w:i w:val="false"/>
          <w:color w:val="000000"/>
          <w:sz w:val="28"/>
        </w:rPr>
        <w:t>
      Местонахождение: Костанайская область, Амангельдинский район, Амангельдинский сельской округ, село Кемер, улица Ынтымак, дом 21</w:t>
      </w:r>
    </w:p>
    <w:bookmarkEnd w:id="60"/>
    <w:bookmarkStart w:name="z80" w:id="61"/>
    <w:p>
      <w:pPr>
        <w:spacing w:after="0"/>
        <w:ind w:left="0"/>
        <w:jc w:val="both"/>
      </w:pPr>
      <w:r>
        <w:rPr>
          <w:rFonts w:ascii="Times New Roman"/>
          <w:b w:val="false"/>
          <w:i w:val="false"/>
          <w:color w:val="000000"/>
          <w:sz w:val="28"/>
        </w:rPr>
        <w:t>
      Границы: село Кемер.</w:t>
      </w:r>
    </w:p>
    <w:bookmarkEnd w:id="61"/>
    <w:bookmarkStart w:name="z81" w:id="62"/>
    <w:p>
      <w:pPr>
        <w:spacing w:after="0"/>
        <w:ind w:left="0"/>
        <w:jc w:val="both"/>
      </w:pPr>
      <w:r>
        <w:rPr>
          <w:rFonts w:ascii="Times New Roman"/>
          <w:b w:val="false"/>
          <w:i w:val="false"/>
          <w:color w:val="000000"/>
          <w:sz w:val="28"/>
        </w:rPr>
        <w:t>
      Избирательный участок № 233</w:t>
      </w:r>
    </w:p>
    <w:bookmarkEnd w:id="62"/>
    <w:bookmarkStart w:name="z82" w:id="63"/>
    <w:p>
      <w:pPr>
        <w:spacing w:after="0"/>
        <w:ind w:left="0"/>
        <w:jc w:val="both"/>
      </w:pPr>
      <w:r>
        <w:rPr>
          <w:rFonts w:ascii="Times New Roman"/>
          <w:b w:val="false"/>
          <w:i w:val="false"/>
          <w:color w:val="000000"/>
          <w:sz w:val="28"/>
        </w:rPr>
        <w:t>
      Местонахождение: Костанайская область, Амангельдинский район, Амангельдинский сельский округ, село Когалыколь, улица Амангельды, дом 5.</w:t>
      </w:r>
    </w:p>
    <w:bookmarkEnd w:id="63"/>
    <w:bookmarkStart w:name="z83" w:id="64"/>
    <w:p>
      <w:pPr>
        <w:spacing w:after="0"/>
        <w:ind w:left="0"/>
        <w:jc w:val="both"/>
      </w:pPr>
      <w:r>
        <w:rPr>
          <w:rFonts w:ascii="Times New Roman"/>
          <w:b w:val="false"/>
          <w:i w:val="false"/>
          <w:color w:val="000000"/>
          <w:sz w:val="28"/>
        </w:rPr>
        <w:t>
      Границы: село Когалыколь.</w:t>
      </w:r>
    </w:p>
    <w:bookmarkEnd w:id="64"/>
    <w:bookmarkStart w:name="z84" w:id="65"/>
    <w:p>
      <w:pPr>
        <w:spacing w:after="0"/>
        <w:ind w:left="0"/>
        <w:jc w:val="both"/>
      </w:pPr>
      <w:r>
        <w:rPr>
          <w:rFonts w:ascii="Times New Roman"/>
          <w:b w:val="false"/>
          <w:i w:val="false"/>
          <w:color w:val="000000"/>
          <w:sz w:val="28"/>
        </w:rPr>
        <w:t>
      Избирательный участок № 234</w:t>
      </w:r>
    </w:p>
    <w:bookmarkEnd w:id="65"/>
    <w:bookmarkStart w:name="z85" w:id="66"/>
    <w:p>
      <w:pPr>
        <w:spacing w:after="0"/>
        <w:ind w:left="0"/>
        <w:jc w:val="both"/>
      </w:pPr>
      <w:r>
        <w:rPr>
          <w:rFonts w:ascii="Times New Roman"/>
          <w:b w:val="false"/>
          <w:i w:val="false"/>
          <w:color w:val="000000"/>
          <w:sz w:val="28"/>
        </w:rPr>
        <w:t>
      Местонахождение: Костанайская область, Амангельдинский район, Амангельдинский сельский округ, село Аккиси, улица № 1, дом 5.</w:t>
      </w:r>
    </w:p>
    <w:bookmarkEnd w:id="66"/>
    <w:bookmarkStart w:name="z86" w:id="67"/>
    <w:p>
      <w:pPr>
        <w:spacing w:after="0"/>
        <w:ind w:left="0"/>
        <w:jc w:val="both"/>
      </w:pPr>
      <w:r>
        <w:rPr>
          <w:rFonts w:ascii="Times New Roman"/>
          <w:b w:val="false"/>
          <w:i w:val="false"/>
          <w:color w:val="000000"/>
          <w:sz w:val="28"/>
        </w:rPr>
        <w:t>
      Границы: село Аккиси.</w:t>
      </w:r>
    </w:p>
    <w:bookmarkEnd w:id="67"/>
    <w:bookmarkStart w:name="z87" w:id="68"/>
    <w:p>
      <w:pPr>
        <w:spacing w:after="0"/>
        <w:ind w:left="0"/>
        <w:jc w:val="both"/>
      </w:pPr>
      <w:r>
        <w:rPr>
          <w:rFonts w:ascii="Times New Roman"/>
          <w:b w:val="false"/>
          <w:i w:val="false"/>
          <w:color w:val="000000"/>
          <w:sz w:val="28"/>
        </w:rPr>
        <w:t>
      Избирательный участок № 235</w:t>
      </w:r>
    </w:p>
    <w:bookmarkEnd w:id="68"/>
    <w:bookmarkStart w:name="z88" w:id="69"/>
    <w:p>
      <w:pPr>
        <w:spacing w:after="0"/>
        <w:ind w:left="0"/>
        <w:jc w:val="both"/>
      </w:pPr>
      <w:r>
        <w:rPr>
          <w:rFonts w:ascii="Times New Roman"/>
          <w:b w:val="false"/>
          <w:i w:val="false"/>
          <w:color w:val="000000"/>
          <w:sz w:val="28"/>
        </w:rPr>
        <w:t>
      Местонахождение: Костанайская область, Амангельдинский район, Карасуский сельский округ, село Карасу, улица Кошана Есполова, 15, здание сельского клуба.</w:t>
      </w:r>
    </w:p>
    <w:bookmarkEnd w:id="69"/>
    <w:bookmarkStart w:name="z89" w:id="70"/>
    <w:p>
      <w:pPr>
        <w:spacing w:after="0"/>
        <w:ind w:left="0"/>
        <w:jc w:val="both"/>
      </w:pPr>
      <w:r>
        <w:rPr>
          <w:rFonts w:ascii="Times New Roman"/>
          <w:b w:val="false"/>
          <w:i w:val="false"/>
          <w:color w:val="000000"/>
          <w:sz w:val="28"/>
        </w:rPr>
        <w:t>
      Границы: село Карасу.</w:t>
      </w:r>
    </w:p>
    <w:bookmarkEnd w:id="70"/>
    <w:bookmarkStart w:name="z90" w:id="71"/>
    <w:p>
      <w:pPr>
        <w:spacing w:after="0"/>
        <w:ind w:left="0"/>
        <w:jc w:val="both"/>
      </w:pPr>
      <w:r>
        <w:rPr>
          <w:rFonts w:ascii="Times New Roman"/>
          <w:b w:val="false"/>
          <w:i w:val="false"/>
          <w:color w:val="000000"/>
          <w:sz w:val="28"/>
        </w:rPr>
        <w:t>
      Избирательный участок № 236</w:t>
      </w:r>
    </w:p>
    <w:bookmarkEnd w:id="71"/>
    <w:bookmarkStart w:name="z91" w:id="72"/>
    <w:p>
      <w:pPr>
        <w:spacing w:after="0"/>
        <w:ind w:left="0"/>
        <w:jc w:val="both"/>
      </w:pPr>
      <w:r>
        <w:rPr>
          <w:rFonts w:ascii="Times New Roman"/>
          <w:b w:val="false"/>
          <w:i w:val="false"/>
          <w:color w:val="000000"/>
          <w:sz w:val="28"/>
        </w:rPr>
        <w:t>
      Местонахождение: Костанайская область, Амангельдинский район, Карасуский сельский округ, село Агайдар, улица Тауелсиздик, дом 7.</w:t>
      </w:r>
    </w:p>
    <w:bookmarkEnd w:id="72"/>
    <w:bookmarkStart w:name="z92" w:id="73"/>
    <w:p>
      <w:pPr>
        <w:spacing w:after="0"/>
        <w:ind w:left="0"/>
        <w:jc w:val="both"/>
      </w:pPr>
      <w:r>
        <w:rPr>
          <w:rFonts w:ascii="Times New Roman"/>
          <w:b w:val="false"/>
          <w:i w:val="false"/>
          <w:color w:val="000000"/>
          <w:sz w:val="28"/>
        </w:rPr>
        <w:t>
      Границы: село Агайдар.</w:t>
      </w:r>
    </w:p>
    <w:bookmarkEnd w:id="73"/>
    <w:bookmarkStart w:name="z93" w:id="74"/>
    <w:p>
      <w:pPr>
        <w:spacing w:after="0"/>
        <w:ind w:left="0"/>
        <w:jc w:val="both"/>
      </w:pPr>
      <w:r>
        <w:rPr>
          <w:rFonts w:ascii="Times New Roman"/>
          <w:b w:val="false"/>
          <w:i w:val="false"/>
          <w:color w:val="000000"/>
          <w:sz w:val="28"/>
        </w:rPr>
        <w:t>
      Избирательный участок № 237</w:t>
      </w:r>
    </w:p>
    <w:bookmarkEnd w:id="74"/>
    <w:bookmarkStart w:name="z94" w:id="75"/>
    <w:p>
      <w:pPr>
        <w:spacing w:after="0"/>
        <w:ind w:left="0"/>
        <w:jc w:val="both"/>
      </w:pPr>
      <w:r>
        <w:rPr>
          <w:rFonts w:ascii="Times New Roman"/>
          <w:b w:val="false"/>
          <w:i w:val="false"/>
          <w:color w:val="000000"/>
          <w:sz w:val="28"/>
        </w:rPr>
        <w:t>
      Местонахождение: Костанайская область, Амангельдинский район, Карасуский сельский округ, село Есенбаев, улица Сат Есенбаев, дом 9.</w:t>
      </w:r>
    </w:p>
    <w:bookmarkEnd w:id="75"/>
    <w:bookmarkStart w:name="z95" w:id="76"/>
    <w:p>
      <w:pPr>
        <w:spacing w:after="0"/>
        <w:ind w:left="0"/>
        <w:jc w:val="both"/>
      </w:pPr>
      <w:r>
        <w:rPr>
          <w:rFonts w:ascii="Times New Roman"/>
          <w:b w:val="false"/>
          <w:i w:val="false"/>
          <w:color w:val="000000"/>
          <w:sz w:val="28"/>
        </w:rPr>
        <w:t>
      Границы: село Есенбаев.</w:t>
      </w:r>
    </w:p>
    <w:bookmarkEnd w:id="76"/>
    <w:bookmarkStart w:name="z96" w:id="77"/>
    <w:p>
      <w:pPr>
        <w:spacing w:after="0"/>
        <w:ind w:left="0"/>
        <w:jc w:val="both"/>
      </w:pPr>
      <w:r>
        <w:rPr>
          <w:rFonts w:ascii="Times New Roman"/>
          <w:b w:val="false"/>
          <w:i w:val="false"/>
          <w:color w:val="000000"/>
          <w:sz w:val="28"/>
        </w:rPr>
        <w:t>
      Избирательный участок № 238</w:t>
      </w:r>
    </w:p>
    <w:bookmarkEnd w:id="77"/>
    <w:bookmarkStart w:name="z97" w:id="78"/>
    <w:p>
      <w:pPr>
        <w:spacing w:after="0"/>
        <w:ind w:left="0"/>
        <w:jc w:val="both"/>
      </w:pPr>
      <w:r>
        <w:rPr>
          <w:rFonts w:ascii="Times New Roman"/>
          <w:b w:val="false"/>
          <w:i w:val="false"/>
          <w:color w:val="000000"/>
          <w:sz w:val="28"/>
        </w:rPr>
        <w:t>
      Местонахождение: Костанайская область, Амангельдинский район, Карасуский сельский округ, село имени Абу Сыздыкова, улица Аксай, дом 11.</w:t>
      </w:r>
    </w:p>
    <w:bookmarkEnd w:id="78"/>
    <w:bookmarkStart w:name="z98" w:id="79"/>
    <w:p>
      <w:pPr>
        <w:spacing w:after="0"/>
        <w:ind w:left="0"/>
        <w:jc w:val="both"/>
      </w:pPr>
      <w:r>
        <w:rPr>
          <w:rFonts w:ascii="Times New Roman"/>
          <w:b w:val="false"/>
          <w:i w:val="false"/>
          <w:color w:val="000000"/>
          <w:sz w:val="28"/>
        </w:rPr>
        <w:t>
      Границы: село имени Абу Сыздыкова.</w:t>
      </w:r>
    </w:p>
    <w:bookmarkEnd w:id="79"/>
    <w:bookmarkStart w:name="z99" w:id="80"/>
    <w:p>
      <w:pPr>
        <w:spacing w:after="0"/>
        <w:ind w:left="0"/>
        <w:jc w:val="both"/>
      </w:pPr>
      <w:r>
        <w:rPr>
          <w:rFonts w:ascii="Times New Roman"/>
          <w:b w:val="false"/>
          <w:i w:val="false"/>
          <w:color w:val="000000"/>
          <w:sz w:val="28"/>
        </w:rPr>
        <w:t>
      Избирательный участок № 239</w:t>
      </w:r>
    </w:p>
    <w:bookmarkEnd w:id="80"/>
    <w:bookmarkStart w:name="z100" w:id="81"/>
    <w:p>
      <w:pPr>
        <w:spacing w:after="0"/>
        <w:ind w:left="0"/>
        <w:jc w:val="both"/>
      </w:pPr>
      <w:r>
        <w:rPr>
          <w:rFonts w:ascii="Times New Roman"/>
          <w:b w:val="false"/>
          <w:i w:val="false"/>
          <w:color w:val="000000"/>
          <w:sz w:val="28"/>
        </w:rPr>
        <w:t>
      Местонахождение: Костанайская область, Амангельдинский район, Урпекский сельский округ, село Урпек, улица Амангельды Иманова, 6А, здание коммунального государственного учреждения "Жана аульская общеобразовательная школа отдела образования Амангельдинского района" Управления образования акимата Костанайской области.</w:t>
      </w:r>
    </w:p>
    <w:bookmarkEnd w:id="81"/>
    <w:bookmarkStart w:name="z101" w:id="82"/>
    <w:p>
      <w:pPr>
        <w:spacing w:after="0"/>
        <w:ind w:left="0"/>
        <w:jc w:val="both"/>
      </w:pPr>
      <w:r>
        <w:rPr>
          <w:rFonts w:ascii="Times New Roman"/>
          <w:b w:val="false"/>
          <w:i w:val="false"/>
          <w:color w:val="000000"/>
          <w:sz w:val="28"/>
        </w:rPr>
        <w:t>
      Границы: села Урпек и Карашатобе.</w:t>
      </w:r>
    </w:p>
    <w:bookmarkEnd w:id="82"/>
    <w:bookmarkStart w:name="z102" w:id="83"/>
    <w:p>
      <w:pPr>
        <w:spacing w:after="0"/>
        <w:ind w:left="0"/>
        <w:jc w:val="both"/>
      </w:pPr>
      <w:r>
        <w:rPr>
          <w:rFonts w:ascii="Times New Roman"/>
          <w:b w:val="false"/>
          <w:i w:val="false"/>
          <w:color w:val="000000"/>
          <w:sz w:val="28"/>
        </w:rPr>
        <w:t>
      Избирательный участок № 240</w:t>
      </w:r>
    </w:p>
    <w:bookmarkEnd w:id="83"/>
    <w:bookmarkStart w:name="z103" w:id="84"/>
    <w:p>
      <w:pPr>
        <w:spacing w:after="0"/>
        <w:ind w:left="0"/>
        <w:jc w:val="both"/>
      </w:pPr>
      <w:r>
        <w:rPr>
          <w:rFonts w:ascii="Times New Roman"/>
          <w:b w:val="false"/>
          <w:i w:val="false"/>
          <w:color w:val="000000"/>
          <w:sz w:val="28"/>
        </w:rPr>
        <w:t>
      Местонахождение: Костанайская область, Амангельдинский район, Урпекский сельский округ, село Агаштыколь, улица № 2, 12, здание коммунального государственного учреждения "Агаштыкольская начальная школа отдела образования Амангельдинского района" Управления образования акимата Костанайской области.</w:t>
      </w:r>
    </w:p>
    <w:bookmarkEnd w:id="84"/>
    <w:bookmarkStart w:name="z104" w:id="85"/>
    <w:p>
      <w:pPr>
        <w:spacing w:after="0"/>
        <w:ind w:left="0"/>
        <w:jc w:val="both"/>
      </w:pPr>
      <w:r>
        <w:rPr>
          <w:rFonts w:ascii="Times New Roman"/>
          <w:b w:val="false"/>
          <w:i w:val="false"/>
          <w:color w:val="000000"/>
          <w:sz w:val="28"/>
        </w:rPr>
        <w:t>
      Границы: село Агаштыколь.</w:t>
      </w:r>
    </w:p>
    <w:bookmarkEnd w:id="85"/>
    <w:bookmarkStart w:name="z105" w:id="86"/>
    <w:p>
      <w:pPr>
        <w:spacing w:after="0"/>
        <w:ind w:left="0"/>
        <w:jc w:val="both"/>
      </w:pPr>
      <w:r>
        <w:rPr>
          <w:rFonts w:ascii="Times New Roman"/>
          <w:b w:val="false"/>
          <w:i w:val="false"/>
          <w:color w:val="000000"/>
          <w:sz w:val="28"/>
        </w:rPr>
        <w:t>
      Избирательный участок № 241</w:t>
      </w:r>
    </w:p>
    <w:bookmarkEnd w:id="86"/>
    <w:bookmarkStart w:name="z106" w:id="87"/>
    <w:p>
      <w:pPr>
        <w:spacing w:after="0"/>
        <w:ind w:left="0"/>
        <w:jc w:val="both"/>
      </w:pPr>
      <w:r>
        <w:rPr>
          <w:rFonts w:ascii="Times New Roman"/>
          <w:b w:val="false"/>
          <w:i w:val="false"/>
          <w:color w:val="000000"/>
          <w:sz w:val="28"/>
        </w:rPr>
        <w:t>
      Местонахождение: Костанайская область, Амангельдинский район, Урпекский сельский округ, село Косжан, улица Косжан Мынбаева, дом 1.</w:t>
      </w:r>
    </w:p>
    <w:bookmarkEnd w:id="87"/>
    <w:bookmarkStart w:name="z107" w:id="88"/>
    <w:p>
      <w:pPr>
        <w:spacing w:after="0"/>
        <w:ind w:left="0"/>
        <w:jc w:val="both"/>
      </w:pPr>
      <w:r>
        <w:rPr>
          <w:rFonts w:ascii="Times New Roman"/>
          <w:b w:val="false"/>
          <w:i w:val="false"/>
          <w:color w:val="000000"/>
          <w:sz w:val="28"/>
        </w:rPr>
        <w:t>
      Границы: село Косжан.</w:t>
      </w:r>
    </w:p>
    <w:bookmarkEnd w:id="88"/>
    <w:bookmarkStart w:name="z108" w:id="89"/>
    <w:p>
      <w:pPr>
        <w:spacing w:after="0"/>
        <w:ind w:left="0"/>
        <w:jc w:val="both"/>
      </w:pPr>
      <w:r>
        <w:rPr>
          <w:rFonts w:ascii="Times New Roman"/>
          <w:b w:val="false"/>
          <w:i w:val="false"/>
          <w:color w:val="000000"/>
          <w:sz w:val="28"/>
        </w:rPr>
        <w:t>
      Избирательный участок № 242</w:t>
      </w:r>
    </w:p>
    <w:bookmarkEnd w:id="89"/>
    <w:bookmarkStart w:name="z109" w:id="90"/>
    <w:p>
      <w:pPr>
        <w:spacing w:after="0"/>
        <w:ind w:left="0"/>
        <w:jc w:val="both"/>
      </w:pPr>
      <w:r>
        <w:rPr>
          <w:rFonts w:ascii="Times New Roman"/>
          <w:b w:val="false"/>
          <w:i w:val="false"/>
          <w:color w:val="000000"/>
          <w:sz w:val="28"/>
        </w:rPr>
        <w:t>
      Местонахождение: Костанайская область, Амангельдинский район, Кабыргинский сельский округ, село Кабырга, улица № 2, 3, здание коммунального государственного учреждения "Основная средняя школа имени Жұматая Сабыржанұлы отдела образования Амангельдинского района" Управления образования акимата Костанайской области.</w:t>
      </w:r>
    </w:p>
    <w:bookmarkEnd w:id="90"/>
    <w:bookmarkStart w:name="z110" w:id="91"/>
    <w:p>
      <w:pPr>
        <w:spacing w:after="0"/>
        <w:ind w:left="0"/>
        <w:jc w:val="both"/>
      </w:pPr>
      <w:r>
        <w:rPr>
          <w:rFonts w:ascii="Times New Roman"/>
          <w:b w:val="false"/>
          <w:i w:val="false"/>
          <w:color w:val="000000"/>
          <w:sz w:val="28"/>
        </w:rPr>
        <w:t>
      Границы: село Кабырга.</w:t>
      </w:r>
    </w:p>
    <w:bookmarkEnd w:id="91"/>
    <w:bookmarkStart w:name="z111" w:id="92"/>
    <w:p>
      <w:pPr>
        <w:spacing w:after="0"/>
        <w:ind w:left="0"/>
        <w:jc w:val="both"/>
      </w:pPr>
      <w:r>
        <w:rPr>
          <w:rFonts w:ascii="Times New Roman"/>
          <w:b w:val="false"/>
          <w:i w:val="false"/>
          <w:color w:val="000000"/>
          <w:sz w:val="28"/>
        </w:rPr>
        <w:t>
      Избирательный участок № 243</w:t>
      </w:r>
    </w:p>
    <w:bookmarkEnd w:id="92"/>
    <w:bookmarkStart w:name="z112" w:id="93"/>
    <w:p>
      <w:pPr>
        <w:spacing w:after="0"/>
        <w:ind w:left="0"/>
        <w:jc w:val="both"/>
      </w:pPr>
      <w:r>
        <w:rPr>
          <w:rFonts w:ascii="Times New Roman"/>
          <w:b w:val="false"/>
          <w:i w:val="false"/>
          <w:color w:val="000000"/>
          <w:sz w:val="28"/>
        </w:rPr>
        <w:t>
      Местонахождение: Костанайская область, Амангельдинский район, Кабыргинский сельский округ, село Жанатай, улица № 1, дом 2, квартира 2.</w:t>
      </w:r>
    </w:p>
    <w:bookmarkEnd w:id="93"/>
    <w:bookmarkStart w:name="z113" w:id="94"/>
    <w:p>
      <w:pPr>
        <w:spacing w:after="0"/>
        <w:ind w:left="0"/>
        <w:jc w:val="both"/>
      </w:pPr>
      <w:r>
        <w:rPr>
          <w:rFonts w:ascii="Times New Roman"/>
          <w:b w:val="false"/>
          <w:i w:val="false"/>
          <w:color w:val="000000"/>
          <w:sz w:val="28"/>
        </w:rPr>
        <w:t>
      Границы: село Жанатай.</w:t>
      </w:r>
    </w:p>
    <w:bookmarkEnd w:id="94"/>
    <w:bookmarkStart w:name="z114" w:id="95"/>
    <w:p>
      <w:pPr>
        <w:spacing w:after="0"/>
        <w:ind w:left="0"/>
        <w:jc w:val="both"/>
      </w:pPr>
      <w:r>
        <w:rPr>
          <w:rFonts w:ascii="Times New Roman"/>
          <w:b w:val="false"/>
          <w:i w:val="false"/>
          <w:color w:val="000000"/>
          <w:sz w:val="28"/>
        </w:rPr>
        <w:t>
      Избирательный участок № 244</w:t>
      </w:r>
    </w:p>
    <w:bookmarkEnd w:id="95"/>
    <w:bookmarkStart w:name="z115" w:id="96"/>
    <w:p>
      <w:pPr>
        <w:spacing w:after="0"/>
        <w:ind w:left="0"/>
        <w:jc w:val="both"/>
      </w:pPr>
      <w:r>
        <w:rPr>
          <w:rFonts w:ascii="Times New Roman"/>
          <w:b w:val="false"/>
          <w:i w:val="false"/>
          <w:color w:val="000000"/>
          <w:sz w:val="28"/>
        </w:rPr>
        <w:t>
      Местонахождение: Костанайская область, Амангельдинский район, Байгабылский сельский округ, село Байгабыл, улица Кулымбетова, 16, здание коммунального государственного учреждения "Общеобразовательная школа имени А. Нурманова отдела образования Амангельдинского района" Управления образования акимата Костанайской области.</w:t>
      </w:r>
    </w:p>
    <w:bookmarkEnd w:id="96"/>
    <w:bookmarkStart w:name="z116" w:id="97"/>
    <w:p>
      <w:pPr>
        <w:spacing w:after="0"/>
        <w:ind w:left="0"/>
        <w:jc w:val="both"/>
      </w:pPr>
      <w:r>
        <w:rPr>
          <w:rFonts w:ascii="Times New Roman"/>
          <w:b w:val="false"/>
          <w:i w:val="false"/>
          <w:color w:val="000000"/>
          <w:sz w:val="28"/>
        </w:rPr>
        <w:t>
      Границы: село Байгабыл.</w:t>
      </w:r>
    </w:p>
    <w:bookmarkEnd w:id="97"/>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