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2427" w14:textId="ad62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Аулиекольскому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августа 2020 года № 414. Зарегистрировано Департаментом юстиции Костанайской области 21 августа 2020 года № 9396.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2020-2021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Аулиекольскому району на 2020-2021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Аулиекольского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Аулиекольскому району на 2020-2021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Аулиекольского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Аулиекольского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Жанабай Какимович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Танаткан Какимович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Навруз Яшароглы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Абдыбеков Амантай Куанышевич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Жанат Сайранбекович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Айтуаров Куат Бралыевич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Алдамов Резван Топаевич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Сергей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Нургуль Сарсембаевна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Аугалиев Омирхан Болебаевич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Абай Уалиевич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Ильяс Гайдарович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Куралай Олжабаевна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 Ералы Аяпбергенович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Байбулганова Асем Калкамановна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Байдалин Ербул Хабдыбекович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Серик Касенович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Балгарин Каныбек Амантайулы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Банчужный Геннадий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Батыков Кайрат Адилханович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Бекманов Кенжемурат Капанович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Беспаев Карим-Султан Болтаевич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Бигалин Азамат Ансаганович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 Кайрат Балтабаевич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Булат Отизбаевич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Биржанова Галина Сарсенбаевна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Болжабаев Асан Батыргалиулы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Боромбаев Сагнай Оспанович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 Марат Мырзагалиевич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 Юрий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Горбань Николай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Артем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Гулаев Амин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Гучигов Абул Аблиевич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Даурембеков Исмурат Жумабаевич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Доданова Айткуль Сагиндыковна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Дюсембина Гульдирайхан Бердибековна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Егеубаев Тюлеген Карбаевич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 Талгат Ануарбекович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Ердусинова Алтыншаш Машуровна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Жанат Сеитбекович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 Дулат Сагындыкович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Ермагамбетова Рыскуль Каримовна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Есенеев Данияр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Чокан Жумагазович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Есимбеков Насип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Балтабай Тукенович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Жаксалыкова Камиля Шугаевна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Жансеитов Мейрамбек Тулеуович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Журсиналин Молдагазы Каженович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Заикин Юрий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Замаев Хусаин Исаевич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Хамза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Иван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Амангельды Бельгибаевич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Юсуп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Акылбек Капанович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Ержан Айткалиевич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Исмагамбетов Манасбек Клышбекович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Саттибек Булегенович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Истомин Сергей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Кадирбаев Кайрат Каерканович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Данияр Тулеуханович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Кажиев Сагиндык Мурзагулович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Ерлан Сагындыкович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Мадияр Дауренбекович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Касымкан Нурумович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Конысбай Алданышович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Капишев Курбанхан Серикбаевич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Сабыр Саимович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Кетебаева Зауреш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Кетебаева Саулеш Сагиндыковна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Кикимов Малик Кадырович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Койшибаев Жарас Сарсембаевич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 Ахмеджан 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Кудесов Максут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Кудесов Марат Заркимович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Кунеков Бимолда Сихимович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Кунтазин Жумадил Кенжетаевич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Салимжан Кушмуратович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Магбутова Римма Гилемхановна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Маликова Роза Шайсултановна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Молдрахметов Марат Хабдрахманович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Музаев Салауди Муслимович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Жумакуль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Нажиканов Адильхан Игибаевич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Нажмитдинов Султанбек Салаватович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Намаева Сауле Биляловна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 Муратбек Нагашпаевич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Носуля Николай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Нургазина Евгения Амантаевна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Олжас Жомартович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 Асхат Клышбаевич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 Айнур Сеилганович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Амантай Кабдулович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Серикбай Кабдулович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Бакыт Бейсембаевна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Онайбаев Сабит Жанзакович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Тулеген Мирамгалиевич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Орцоев Леши Хасултанович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Жумабек Мырзагалиевич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Петрухно Денис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Пипус Алексей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Асылкан Абдисагиевич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 Мусакан Умарович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 Нурланбек Досмайлович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Сейтмаганбетов Болат Сапарович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Сисембин Мурзабек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Ступко Сергей Вячеславович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Серик Даужанович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Нурболат Кубекович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Тайшибаев Талгат Кайруллаулы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Анара Батыркановна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Тургаев Амангельды Серикбаевич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Турымжанов Бек-кожа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Тюлюбаев Болат Шигимбаевич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Удербаев Даулет Газезович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Умиралинов Умбет Курмантаевич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Ускенов Бауржан Ануарбекович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Адилхан Темирович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Темирхан Темиртасович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Фаткулин Ришат Акрамович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Газиз Сулейменович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Марат Сулейменович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Холоша Константин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Бахитжан Жубанышович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Зайра Жетписбаевна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Шинкентаев Оразгали Мукешович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Шоланов Саруарбек Кадиргалиевич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Юрченко Андрей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Юрченко Михаил Евгеньевич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"АгроКом-Лэнд"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"АГФ Диевская"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"Алтын-Бел 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"Аман-Терсек"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"Ауле – Би 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"АгроСапа 10 регион"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"БИСЛАН"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"Дузбай"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"ИНСПЭК"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"КайсарАгро"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"Канат - 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"Кулагер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"Москалевское"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"Нұр-Арман"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"Оскар 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Сулуколь"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"Тимофеевка-Агро"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"Черниговское"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"ЫРЫС"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- 4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 - 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 - 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4168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 сезонных пастбищ по Аулиекольскому району составляет 589045 гектар.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земли сельскохозяйственного назначения – 362598 гектар, земли населенных пунктов – 78007 гектаров, земли лесного фонда – 4877 гектаров, земли запаса – 142042 гектаров, земли промышленности – 1521 гектаров.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Казахстан–Министра сельского хозяйства Республики Казахстан от 30 декабря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545 (зарегистрировано в Реестре государственной регистрации нормативных правовых актов под № 14827).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Пруды, копаний, оросительные или обводнительные каналы, трубчатые или шахтные колодцы не имееются.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 и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2020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