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fc77" w14:textId="a88f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31 декабря 2019 года № 361 "О районном бюджете Аулиекольского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13 октября 2020 года № 422. Зарегистрировано Департаментом юстиции Костанайской области 15 октября 2020 года № 9495.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Аулиекольского района на 2020-2022 годы" от 31 декабря 2019 года № 361 (опубликовано 6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Аулиекольского района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8 572 597,2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1 111 088,0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27 107,0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15 904,0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7 418 498,2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8 637 270,1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254 261,9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308 372,9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54 111,0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48 472,8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- 367 407,6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367 407,6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Митаев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8637270,1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- 367407,6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367407,6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