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3abd5" w14:textId="503ab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Черниговского сельского округа Аулиекольского района Костанайской области от 17 августа 2020 года № 6. Зарегистрировано Департаментом юстиции Костанайской области 18 августа 2020 года № 9384. Утратило силу решением акима Черниговского сельского округа Аулиекольского района Костанайской области от 23 декабря 2020 года № 12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Черниговского сельского округа Аулиекольского района Костанайской области от 23.12.2020 </w:t>
      </w:r>
      <w:r>
        <w:rPr>
          <w:rFonts w:ascii="Times New Roman"/>
          <w:b w:val="false"/>
          <w:i w:val="false"/>
          <w:color w:val="ff0000"/>
          <w:sz w:val="28"/>
        </w:rPr>
        <w:t>№ 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 и на основании представления главного государственного ветеринарно-санитарного инспектора государственного учреждения "Аулиекольская районная территориальная инспекция Комитета ветеринарного контроля и надзора Министерства сельского хозяйства Республики Казахстан" от 29 июня 2020 года № 01-23/215 аким Черниговского сельского округа 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ограничительные мероприятия на территории села Харьковка Черниговского сельского округа Аулиекольского района Костанайской области в связи с возникновением болезни бруцеллез крупного рогатого скота.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Рекомендовать республиканскому государственному учреждению "Аулиекольское районное Управление контроля качества и безопасности товаров и услуг Департамента контроля качества и безопасности товаров и услуг Костанайской области Комитета контроля качества и безопасности товаров и услуг Министерства здравоохранения Республики Казахстан" (по согласованию), государственному учреждению "Аулиекольская районная территориальная инспекция Комитета ветеринарного контроля и надзора Министерства сельского хозяйства Республики Казахстан" (по согласованию), провести необходимые ветеринарно-санитарные мероприятия для достижения ветеринарно-санитарного благополучия в выявленном эпизоотическом очаге.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акима Черниговского сельского округа" в установленном законодательством Республики Казахстан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 - ресурсе акимата Аулиекольского района после его официального опубликования.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оставляю за собой.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Черниговского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Ашимов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