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e4d7" w14:textId="d1be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Черниговского сельского округа Аулиекольского района Костанайской области от 23 декабря 2020 года № 12. Зарегистрировано Департаментом юстиции Костанайской области 29 декабря 2020 года № 9667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24 ноября 2020 года № 01-23/444 аким Черниговского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Харьковка Черниговского сельского округа Аулиекольского района Костанайской области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Черниговского сельского округа "Об установлении ограничительных мероприятий" от 17 августа 2020 года № 6 (опубликовано 19 августа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9384).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Черниговского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Черниговского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