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d43e" w14:textId="f41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10 января 2020 года № 2. Зарегистрировано Департаментом юстиции Костанайской области 14 января 2020 года № 8881.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Денисовского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5 724 126,7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939 637,0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3 694,0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2 751,0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4 778 044,7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5 866 724,7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39 444,0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59 361,0 тысяча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19 917,0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- 182 042,0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182 042,0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 объем субвенции, передаваемой из областного бюджета в бюджет района в сумме 1 930 192,0 тысячи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объемы субвенций, передаваемых из районного бюджета в бюджеты сел и сельских округов в сумме 171 374,0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Архангельский сельский округ – 8 701,0 тысяча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Аршалинский сельский округ – 12 672,0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Аятский сельский округ - 11 245,0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сельский округ – 47 997,0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Глебовка – 9 978,0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Крымский сельский округ – 9 719,0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сельский округ – 10 773,0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Перелески – 11 521,0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Покровский сельский округ – 10 742,0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13 602,0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Свердловский сельский округ – 10 755,0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Тельманский сельский округ – 13 669,0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предусмотрено поступление целевых текущих трансфертов из республиканского бюджета, в том числе на: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мероприятий по обеспечению прав и улучшению качества жизни инвалидов в Республике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рынка труда;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оплаты труда педагогов государственных организаций дошкольного образования;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за квалификационную категорию педагогам государственных организаций дошкольного образования;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государственных организаций среднего образования;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доплату за квалификационную категорию педагогам государственных организаций среднего образования;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 футбольного поля стадиона "Автомобилист"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возмещение платежей населению по оплате коммунальных услуг в режиме чрезвычайного положения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2020 год предусмотрено поступление целевых текущих трансфертов из областного бюджета, в том числе на: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Свердловской средней школы Денисовского района;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Перелескинской средней школы Денисовского района;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ремонт Приреченской средней школы Денисовского района;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цифровой образовательной инфраструктуры;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оснащение камерами видеонаблюдения организаций среднего образования и дошкольных организаций;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доплату за ведение на английском языке предметов естественно-математического направления;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обновлҰнного содержания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выплату доплаты учителям со степенью магистра;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маслихата Денисовского района Костанайской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увеличение размеров должностных окладов педагогов - психологов школ;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единовременную выплату в честь празднования 75-летия Победы в Великой Отечественной войне;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решением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ликвидацию чрезвычайной ситуации природного характера на территории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реконструкцию здания под жилой дом по улице Патриса Лумумбы 43 в селе Денисовка. Инженерные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реконструкцию здания под жилой дом по улице Патриса Лумумбы 43 в селе Денисовка.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назначение пособия детям с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назначение социальной помощи больным туберкулҰзом,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приобретение масок и перчаток для общеобразовательных школ, работающих в штатном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текущий ремонт Ясли сада № 40 села Денисовка;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кредитование бюджета района для финансирования мер в рамках Дорожной карты занятости по проекту реконструкция здания под жилой дом по улице Патриса Лумумбы 43 в селе Денисовка. Корректировка;</w:t>
      </w:r>
    </w:p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оплату услуг по подписке на электронные учебники;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"Первое рабочее место"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54"/>
    <w:bookmarkStart w:name="z1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"Контракт поколений"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55"/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аутсорсинг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56"/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организацию дистанционного обучения;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32) исключен решением маслихата Денисовского района Костанайской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оплату труда учителям дежурных классов;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текущий ремонт кровли административных зданий;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приобретение товаров для соблюдения санитарно-эпидемиологических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возмещение выплат педагогам за работу с детьми с ограниченными возможностями с 2016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гранты на реализацию новых бизнес - 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 возмещение прочих текущих расходов.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03.11.2020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предусмотрено поступление целевых трансфертов на развитие из вышестоящих бюджетов, в том числе на: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реконструкцию водоснабжения села Антоновка Денисовского района Костанайской области;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распределительных сетей и сооружений водоснабжения сел Фрунзенское и Красноармейское Денисовского района Костанайской области;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распределительных сетей и сооружений водоснабжения сел Приреченка и Окраинка Денисовского района Костанайской области;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водоснабжения села Свердловка Денисовского района Костанайской области;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модульной котельной (пункт автономного теплоснабжения) на газовом топливе к детскому саду № 40 по улице Советская в селе Денисовка Денисовского района Костанайской области.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предусмотрено поступление целевых трансфертов из вышестоящих бюджетов на реализацию мероприятий по социальной и инженерной инфраструктуре в сельских населҰнных пунктах в рамках проекта "Ауыл – Ел - бесігі", в том числе на: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улицы Мельничная в селе Денисовка Денисовского района;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улицы Маслозаводская в селе Денисовка Денисовского района;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улицы Калинина, в границах от улицы Амангельды до улицы Первомайская в селе Денисовка Денисовского района;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средний ремонт улицы Элеваторная, в границах от улицы Строительной до улицы Молодежная в селе Денисовка Денисовского района;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средний ремонт улицы Целинная в селе Антоновка Денисовского района;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улицы Новая в селе Антоновка Денисовского района;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здания районного дома культуры Денисовского района;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улицы 50 лет Октября в селе Денисовка Денисовского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улицы Первомайская в селе Денисовка Денисовского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предусмотрено поступление целевых трансфертов из вышестоящих бюджетов на финансирование приоритетных проектов транспортной инфраструктуры, в том числе на: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КР-DS-1 "Денисовка – Зааятское".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2020 год предусмотрено поступление средств из республиканского бюджета бюджетных кредитов для реализации мер социальной поддержки специалистов.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районном бюджете на 2020 год предусмотрено выделение целевых текущих трансфертов нижестоящим бюджетам,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монтаж хоккейного корта в селе Денисовка;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села Денисовка;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текущие расходы аппаратов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компенсацию потерь нижестоящих бюджетов, в связи с изменением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зимнее содержание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ремонт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технической документации на ремонт улиц села Крымское.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Денисовского района Костанайской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03.11.2020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Денисовского района на 2020 год.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2"/>
    <w:bookmarkStart w:name="z11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района на 2020 год предусмотрен возврат целевых трансфертов на сумму 12 564,1 тысячи тенге, в том числе: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и специальный резерв Правительства Республики Казахстан в сумме 12 472,4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Денисовского района Костанайской области от 05.03.2020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Денисовcкого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Денисовского района Костанайской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5724126,7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4778044,7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4778001,3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Денисовского района Костанайской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 городского 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Денисовского района Костанайской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