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58b0" w14:textId="ff858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Денисовского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Денисовского района Костанайской области от 2 марта 2020 года № 4. Зарегистрировано Департаментом юстиции Костанайской области 6 марта 2020 года № 9003. Утратило силу решением акима Денисовского района Костанайской области от 13 августа 2021 года № 7</w:t>
      </w:r>
    </w:p>
    <w:p>
      <w:pPr>
        <w:spacing w:after="0"/>
        <w:ind w:left="0"/>
        <w:jc w:val="both"/>
      </w:pPr>
      <w:bookmarkStart w:name="z4" w:id="0"/>
      <w:r>
        <w:rPr>
          <w:rFonts w:ascii="Times New Roman"/>
          <w:b w:val="false"/>
          <w:i w:val="false"/>
          <w:color w:val="ff0000"/>
          <w:sz w:val="28"/>
        </w:rPr>
        <w:t xml:space="preserve">
      Сноска. Утратило силу решением акима Денисовского района Костанайской области от 13.08.2021 </w:t>
      </w:r>
      <w:r>
        <w:rPr>
          <w:rFonts w:ascii="Times New Roman"/>
          <w:b w:val="false"/>
          <w:i w:val="false"/>
          <w:color w:val="ff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по согласованию с Денисовской районной территориальной избирательной комиссией аким Денисовского района РЕШИЛ:</w:t>
      </w:r>
    </w:p>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Денисовского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2. Признать утратившим силу решение акима "Об образовании избирательных участков на территории Денисовского района" от 19 февраля 2018 года </w:t>
      </w:r>
      <w:r>
        <w:rPr>
          <w:rFonts w:ascii="Times New Roman"/>
          <w:b w:val="false"/>
          <w:i w:val="false"/>
          <w:color w:val="000000"/>
          <w:sz w:val="28"/>
        </w:rPr>
        <w:t>№ 5</w:t>
      </w:r>
      <w:r>
        <w:rPr>
          <w:rFonts w:ascii="Times New Roman"/>
          <w:b w:val="false"/>
          <w:i w:val="false"/>
          <w:color w:val="000000"/>
          <w:sz w:val="28"/>
        </w:rPr>
        <w:t xml:space="preserve"> (опубликовано 13 марта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за № 7588).</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Денисовского района"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размещение настоящего решения на интернет-ресурсе акимата Денисовского района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xml:space="preserve">
      4. Контроль за исполнением настоящего решения возложить на руководителя аппарата акима района.  </w:t>
      </w:r>
    </w:p>
    <w:bookmarkEnd w:id="6"/>
    <w:bookmarkStart w:name="z11" w:id="7"/>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Денисовского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от 2 марта 2020 года</w:t>
            </w:r>
            <w:r>
              <w:br/>
            </w:r>
            <w:r>
              <w:rPr>
                <w:rFonts w:ascii="Times New Roman"/>
                <w:b w:val="false"/>
                <w:i w:val="false"/>
                <w:color w:val="000000"/>
                <w:sz w:val="20"/>
              </w:rPr>
              <w:t>№ 4</w:t>
            </w:r>
          </w:p>
        </w:tc>
      </w:tr>
    </w:tbl>
    <w:bookmarkStart w:name="z14" w:id="8"/>
    <w:p>
      <w:pPr>
        <w:spacing w:after="0"/>
        <w:ind w:left="0"/>
        <w:jc w:val="left"/>
      </w:pPr>
      <w:r>
        <w:rPr>
          <w:rFonts w:ascii="Times New Roman"/>
          <w:b/>
          <w:i w:val="false"/>
          <w:color w:val="000000"/>
        </w:rPr>
        <w:t xml:space="preserve"> Избирательные участки на территории Денисовского района</w:t>
      </w:r>
    </w:p>
    <w:bookmarkEnd w:id="8"/>
    <w:bookmarkStart w:name="z15" w:id="9"/>
    <w:p>
      <w:pPr>
        <w:spacing w:after="0"/>
        <w:ind w:left="0"/>
        <w:jc w:val="both"/>
      </w:pPr>
      <w:r>
        <w:rPr>
          <w:rFonts w:ascii="Times New Roman"/>
          <w:b w:val="false"/>
          <w:i w:val="false"/>
          <w:color w:val="000000"/>
          <w:sz w:val="28"/>
        </w:rPr>
        <w:t>
      1. Избирательный участок № 318, в границах села Покровка.</w:t>
      </w:r>
    </w:p>
    <w:bookmarkEnd w:id="9"/>
    <w:bookmarkStart w:name="z16" w:id="10"/>
    <w:p>
      <w:pPr>
        <w:spacing w:after="0"/>
        <w:ind w:left="0"/>
        <w:jc w:val="both"/>
      </w:pPr>
      <w:r>
        <w:rPr>
          <w:rFonts w:ascii="Times New Roman"/>
          <w:b w:val="false"/>
          <w:i w:val="false"/>
          <w:color w:val="000000"/>
          <w:sz w:val="28"/>
        </w:rPr>
        <w:t>
      Местонахождение участка: Денисовский район, село Покровка, улица Мира, 2, здание коммунального государственного учреждения "Покровская средняя школа" отдела образования акимата Денисовского района".</w:t>
      </w:r>
    </w:p>
    <w:bookmarkEnd w:id="10"/>
    <w:bookmarkStart w:name="z17" w:id="11"/>
    <w:p>
      <w:pPr>
        <w:spacing w:after="0"/>
        <w:ind w:left="0"/>
        <w:jc w:val="both"/>
      </w:pPr>
      <w:r>
        <w:rPr>
          <w:rFonts w:ascii="Times New Roman"/>
          <w:b w:val="false"/>
          <w:i w:val="false"/>
          <w:color w:val="000000"/>
          <w:sz w:val="28"/>
        </w:rPr>
        <w:t>
      2. Избирательный участок № 319, в границах села Досовка.</w:t>
      </w:r>
    </w:p>
    <w:bookmarkEnd w:id="11"/>
    <w:bookmarkStart w:name="z18" w:id="12"/>
    <w:p>
      <w:pPr>
        <w:spacing w:after="0"/>
        <w:ind w:left="0"/>
        <w:jc w:val="both"/>
      </w:pPr>
      <w:r>
        <w:rPr>
          <w:rFonts w:ascii="Times New Roman"/>
          <w:b w:val="false"/>
          <w:i w:val="false"/>
          <w:color w:val="000000"/>
          <w:sz w:val="28"/>
        </w:rPr>
        <w:t>
      Местонахождение участка: Денисовский район, село Досовка, улица Центральная, 23, здание коммунального государственного учреждения "Досовская основная школа" отдела образования акимата Денисовского района".</w:t>
      </w:r>
    </w:p>
    <w:bookmarkEnd w:id="12"/>
    <w:bookmarkStart w:name="z19" w:id="13"/>
    <w:p>
      <w:pPr>
        <w:spacing w:after="0"/>
        <w:ind w:left="0"/>
        <w:jc w:val="both"/>
      </w:pPr>
      <w:r>
        <w:rPr>
          <w:rFonts w:ascii="Times New Roman"/>
          <w:b w:val="false"/>
          <w:i w:val="false"/>
          <w:color w:val="000000"/>
          <w:sz w:val="28"/>
        </w:rPr>
        <w:t>
      3. Избирательный участок № 320, в границах села Фрунзенское, улицы: Степная, Пролетарская, Больничная, Комсомольская, Октябрьская, Строительная, Гагарина, Целинная, переулок Первомайский, переулок Клубный, переулок Школьный, Стадионная, Фрунзенская 1, 3, 5, 6, 7, 8, 9, 10, 11, 12, 13, 14, 16, 17, 18, 19, 20, 21, 22, 23, 24, 25, 26, 27, 28, 29, 30, 31, 35, 39, 40А, 42А, 44А, 46А, 48.</w:t>
      </w:r>
    </w:p>
    <w:bookmarkEnd w:id="13"/>
    <w:bookmarkStart w:name="z20" w:id="14"/>
    <w:p>
      <w:pPr>
        <w:spacing w:after="0"/>
        <w:ind w:left="0"/>
        <w:jc w:val="both"/>
      </w:pPr>
      <w:r>
        <w:rPr>
          <w:rFonts w:ascii="Times New Roman"/>
          <w:b w:val="false"/>
          <w:i w:val="false"/>
          <w:color w:val="000000"/>
          <w:sz w:val="28"/>
        </w:rPr>
        <w:t>
      Местонахождение участка: Денисовский район, село Фрунзенское, улица Комсомольская, 45, здание Фрунзенского сельского дома культуры.</w:t>
      </w:r>
    </w:p>
    <w:bookmarkEnd w:id="14"/>
    <w:bookmarkStart w:name="z21" w:id="15"/>
    <w:p>
      <w:pPr>
        <w:spacing w:after="0"/>
        <w:ind w:left="0"/>
        <w:jc w:val="both"/>
      </w:pPr>
      <w:r>
        <w:rPr>
          <w:rFonts w:ascii="Times New Roman"/>
          <w:b w:val="false"/>
          <w:i w:val="false"/>
          <w:color w:val="000000"/>
          <w:sz w:val="28"/>
        </w:rPr>
        <w:t>
      4. Избирательный участок № 321, в границах села Фрунзенское, улицы: Приаятская, Майская, Молодежная, Новая, Фрунзенская 32, 34, 36, 38, 40, 44, 46, 50, 52, 54, 56, 58, 60, 62, 64, 66, 68, 70, 72.</w:t>
      </w:r>
    </w:p>
    <w:bookmarkEnd w:id="15"/>
    <w:bookmarkStart w:name="z22" w:id="16"/>
    <w:p>
      <w:pPr>
        <w:spacing w:after="0"/>
        <w:ind w:left="0"/>
        <w:jc w:val="both"/>
      </w:pPr>
      <w:r>
        <w:rPr>
          <w:rFonts w:ascii="Times New Roman"/>
          <w:b w:val="false"/>
          <w:i w:val="false"/>
          <w:color w:val="000000"/>
          <w:sz w:val="28"/>
        </w:rPr>
        <w:t>
      Местонахождение участка: Денисовский район, село Фрунзенское, улица Майская, 1А, здание товарищества с ограниченной ответственностью "Приаятское 2001".</w:t>
      </w:r>
    </w:p>
    <w:bookmarkEnd w:id="16"/>
    <w:bookmarkStart w:name="z23" w:id="17"/>
    <w:p>
      <w:pPr>
        <w:spacing w:after="0"/>
        <w:ind w:left="0"/>
        <w:jc w:val="both"/>
      </w:pPr>
      <w:r>
        <w:rPr>
          <w:rFonts w:ascii="Times New Roman"/>
          <w:b w:val="false"/>
          <w:i w:val="false"/>
          <w:color w:val="000000"/>
          <w:sz w:val="28"/>
        </w:rPr>
        <w:t>
      5. Избирательный участок № 322, в границах села Красноармейское.</w:t>
      </w:r>
    </w:p>
    <w:bookmarkEnd w:id="17"/>
    <w:bookmarkStart w:name="z24" w:id="18"/>
    <w:p>
      <w:pPr>
        <w:spacing w:after="0"/>
        <w:ind w:left="0"/>
        <w:jc w:val="both"/>
      </w:pPr>
      <w:r>
        <w:rPr>
          <w:rFonts w:ascii="Times New Roman"/>
          <w:b w:val="false"/>
          <w:i w:val="false"/>
          <w:color w:val="000000"/>
          <w:sz w:val="28"/>
        </w:rPr>
        <w:t>
      Местонахождение участка: Денисовский район, село Красноармейское, улица Школьная, 16, здание коммунального государственного учреждения "Красноармейская основная школа" отдела образования акимата Денисовского района".</w:t>
      </w:r>
    </w:p>
    <w:bookmarkEnd w:id="18"/>
    <w:bookmarkStart w:name="z25" w:id="19"/>
    <w:p>
      <w:pPr>
        <w:spacing w:after="0"/>
        <w:ind w:left="0"/>
        <w:jc w:val="both"/>
      </w:pPr>
      <w:r>
        <w:rPr>
          <w:rFonts w:ascii="Times New Roman"/>
          <w:b w:val="false"/>
          <w:i w:val="false"/>
          <w:color w:val="000000"/>
          <w:sz w:val="28"/>
        </w:rPr>
        <w:t>
      6. Избирательный участок № 323, в границах села Кочержиновка.</w:t>
      </w:r>
    </w:p>
    <w:bookmarkEnd w:id="19"/>
    <w:bookmarkStart w:name="z26" w:id="20"/>
    <w:p>
      <w:pPr>
        <w:spacing w:after="0"/>
        <w:ind w:left="0"/>
        <w:jc w:val="both"/>
      </w:pPr>
      <w:r>
        <w:rPr>
          <w:rFonts w:ascii="Times New Roman"/>
          <w:b w:val="false"/>
          <w:i w:val="false"/>
          <w:color w:val="000000"/>
          <w:sz w:val="28"/>
        </w:rPr>
        <w:t>
      Местонахождение участка: Денисовский район, село Кочержиновка, улица Школьная, 4, здание коммунального государственного учреждения "Кочержиновская начальная школа" отдела образования акимата Денисовского района".</w:t>
      </w:r>
    </w:p>
    <w:bookmarkEnd w:id="20"/>
    <w:bookmarkStart w:name="z27" w:id="21"/>
    <w:p>
      <w:pPr>
        <w:spacing w:after="0"/>
        <w:ind w:left="0"/>
        <w:jc w:val="both"/>
      </w:pPr>
      <w:r>
        <w:rPr>
          <w:rFonts w:ascii="Times New Roman"/>
          <w:b w:val="false"/>
          <w:i w:val="false"/>
          <w:color w:val="000000"/>
          <w:sz w:val="28"/>
        </w:rPr>
        <w:t xml:space="preserve">
      7. Избирательный участок № 325, в границах села Аятское. </w:t>
      </w:r>
    </w:p>
    <w:bookmarkEnd w:id="21"/>
    <w:bookmarkStart w:name="z28" w:id="22"/>
    <w:p>
      <w:pPr>
        <w:spacing w:after="0"/>
        <w:ind w:left="0"/>
        <w:jc w:val="both"/>
      </w:pPr>
      <w:r>
        <w:rPr>
          <w:rFonts w:ascii="Times New Roman"/>
          <w:b w:val="false"/>
          <w:i w:val="false"/>
          <w:color w:val="000000"/>
          <w:sz w:val="28"/>
        </w:rPr>
        <w:t>
      Местонахождение участка: Денисовский район, село Аятское, улица Клубная, 20/2, здание коммунального государственного учреждения "Аятская средняя школа имени академика Темирбая Байбусыновича Даркамбаева" отдела образования акимата Денисовского района".</w:t>
      </w:r>
    </w:p>
    <w:bookmarkEnd w:id="22"/>
    <w:bookmarkStart w:name="z29" w:id="23"/>
    <w:p>
      <w:pPr>
        <w:spacing w:after="0"/>
        <w:ind w:left="0"/>
        <w:jc w:val="both"/>
      </w:pPr>
      <w:r>
        <w:rPr>
          <w:rFonts w:ascii="Times New Roman"/>
          <w:b w:val="false"/>
          <w:i w:val="false"/>
          <w:color w:val="000000"/>
          <w:sz w:val="28"/>
        </w:rPr>
        <w:t>
      8. Избирательный участок № 329, в границах села Зааятское, улицы: Октября, Лесная, Степная, Школьная, Чапаева, переулок Восточный, переулок Почтовый, Ленина, Московская, Пушкина, Гоголя, Киевская, Фрунзе, переулок Малый, Дорожная 1, 2, 3, 4, 5, 6, 7, 8, 9, 10, 11, 12, 13, 14, 15, 16, 17, 18, 19, 20, 21, 22, 23, 25, 26, 27, 28, 29, 30, 31, 32, 33, 34, 35, 36, 37, 38, 39, 40, 41, 42, 43.</w:t>
      </w:r>
    </w:p>
    <w:bookmarkEnd w:id="23"/>
    <w:bookmarkStart w:name="z30" w:id="24"/>
    <w:p>
      <w:pPr>
        <w:spacing w:after="0"/>
        <w:ind w:left="0"/>
        <w:jc w:val="both"/>
      </w:pPr>
      <w:r>
        <w:rPr>
          <w:rFonts w:ascii="Times New Roman"/>
          <w:b w:val="false"/>
          <w:i w:val="false"/>
          <w:color w:val="000000"/>
          <w:sz w:val="28"/>
        </w:rPr>
        <w:t>
      Местонахождение участка: Денисовский район, село Зааятское, улица Школьная,7, здание коммунального государственного учреждения "Зааятская средняя школа" отдела образования акимата Денисовского района".</w:t>
      </w:r>
    </w:p>
    <w:bookmarkEnd w:id="24"/>
    <w:bookmarkStart w:name="z31" w:id="25"/>
    <w:p>
      <w:pPr>
        <w:spacing w:after="0"/>
        <w:ind w:left="0"/>
        <w:jc w:val="both"/>
      </w:pPr>
      <w:r>
        <w:rPr>
          <w:rFonts w:ascii="Times New Roman"/>
          <w:b w:val="false"/>
          <w:i w:val="false"/>
          <w:color w:val="000000"/>
          <w:sz w:val="28"/>
        </w:rPr>
        <w:t>
      9. Избирательный участок № 330, в границах села Алчановка.</w:t>
      </w:r>
    </w:p>
    <w:bookmarkEnd w:id="25"/>
    <w:bookmarkStart w:name="z32" w:id="26"/>
    <w:p>
      <w:pPr>
        <w:spacing w:after="0"/>
        <w:ind w:left="0"/>
        <w:jc w:val="both"/>
      </w:pPr>
      <w:r>
        <w:rPr>
          <w:rFonts w:ascii="Times New Roman"/>
          <w:b w:val="false"/>
          <w:i w:val="false"/>
          <w:color w:val="000000"/>
          <w:sz w:val="28"/>
        </w:rPr>
        <w:t>
      Местонахождение участка: Денисовский район, село Алчановка, улица Ленина, 8, здание коммунального государственного учреждения "Алчановская основная школа" отдела образования акимата Денисовского района".</w:t>
      </w:r>
    </w:p>
    <w:bookmarkEnd w:id="26"/>
    <w:bookmarkStart w:name="z33" w:id="27"/>
    <w:p>
      <w:pPr>
        <w:spacing w:after="0"/>
        <w:ind w:left="0"/>
        <w:jc w:val="both"/>
      </w:pPr>
      <w:r>
        <w:rPr>
          <w:rFonts w:ascii="Times New Roman"/>
          <w:b w:val="false"/>
          <w:i w:val="false"/>
          <w:color w:val="000000"/>
          <w:sz w:val="28"/>
        </w:rPr>
        <w:t>
      10. Избирательный участок № 331, в границах села Зааятское, улицы: Железнодорожная, Озерная, Целинная, переулок Переездный, переулок Луговой, Дорожная 55, 56, 57, 58, 59, 60, 61, 62, 63, 64, 65, 66, 67.</w:t>
      </w:r>
    </w:p>
    <w:bookmarkEnd w:id="27"/>
    <w:bookmarkStart w:name="z34" w:id="28"/>
    <w:p>
      <w:pPr>
        <w:spacing w:after="0"/>
        <w:ind w:left="0"/>
        <w:jc w:val="both"/>
      </w:pPr>
      <w:r>
        <w:rPr>
          <w:rFonts w:ascii="Times New Roman"/>
          <w:b w:val="false"/>
          <w:i w:val="false"/>
          <w:color w:val="000000"/>
          <w:sz w:val="28"/>
        </w:rPr>
        <w:t>
      Местонахождение участка: Денисовский район, село Зааятское, улица Железнодорожная, 8, здание табельной акционерного общества "Национальная компания "Казахстанская Темір - жолы" Костанайское отделение железной дороги – грузовые перевозки".</w:t>
      </w:r>
    </w:p>
    <w:bookmarkEnd w:id="28"/>
    <w:bookmarkStart w:name="z35" w:id="29"/>
    <w:p>
      <w:pPr>
        <w:spacing w:after="0"/>
        <w:ind w:left="0"/>
        <w:jc w:val="both"/>
      </w:pPr>
      <w:r>
        <w:rPr>
          <w:rFonts w:ascii="Times New Roman"/>
          <w:b w:val="false"/>
          <w:i w:val="false"/>
          <w:color w:val="000000"/>
          <w:sz w:val="28"/>
        </w:rPr>
        <w:t>
      11. Избирательный участок № 332, в границах сел Свердловка, Приречное.</w:t>
      </w:r>
    </w:p>
    <w:bookmarkEnd w:id="29"/>
    <w:bookmarkStart w:name="z36" w:id="30"/>
    <w:p>
      <w:pPr>
        <w:spacing w:after="0"/>
        <w:ind w:left="0"/>
        <w:jc w:val="both"/>
      </w:pPr>
      <w:r>
        <w:rPr>
          <w:rFonts w:ascii="Times New Roman"/>
          <w:b w:val="false"/>
          <w:i w:val="false"/>
          <w:color w:val="000000"/>
          <w:sz w:val="28"/>
        </w:rPr>
        <w:t>
      Местонахождение участка: Денисовский район, село Свердловка, улица Школьная, 8, здание коммунального государственного учреждения "Свердловская средняя школа" отдела образования акимата Денисовского района".</w:t>
      </w:r>
    </w:p>
    <w:bookmarkEnd w:id="30"/>
    <w:bookmarkStart w:name="z37" w:id="31"/>
    <w:p>
      <w:pPr>
        <w:spacing w:after="0"/>
        <w:ind w:left="0"/>
        <w:jc w:val="both"/>
      </w:pPr>
      <w:r>
        <w:rPr>
          <w:rFonts w:ascii="Times New Roman"/>
          <w:b w:val="false"/>
          <w:i w:val="false"/>
          <w:color w:val="000000"/>
          <w:sz w:val="28"/>
        </w:rPr>
        <w:t>
      12. Избирательный участок № 334, в границах села Подгорное.</w:t>
      </w:r>
    </w:p>
    <w:bookmarkEnd w:id="31"/>
    <w:bookmarkStart w:name="z38" w:id="32"/>
    <w:p>
      <w:pPr>
        <w:spacing w:after="0"/>
        <w:ind w:left="0"/>
        <w:jc w:val="both"/>
      </w:pPr>
      <w:r>
        <w:rPr>
          <w:rFonts w:ascii="Times New Roman"/>
          <w:b w:val="false"/>
          <w:i w:val="false"/>
          <w:color w:val="000000"/>
          <w:sz w:val="28"/>
        </w:rPr>
        <w:t>
      Местонахождение участка: Денисовский район, село Подгорное, улица Центральная, 9, здание конторы товарищества с ограниченной ответственностью "Мак-С".</w:t>
      </w:r>
    </w:p>
    <w:bookmarkEnd w:id="32"/>
    <w:bookmarkStart w:name="z39" w:id="33"/>
    <w:p>
      <w:pPr>
        <w:spacing w:after="0"/>
        <w:ind w:left="0"/>
        <w:jc w:val="both"/>
      </w:pPr>
      <w:r>
        <w:rPr>
          <w:rFonts w:ascii="Times New Roman"/>
          <w:b w:val="false"/>
          <w:i w:val="false"/>
          <w:color w:val="000000"/>
          <w:sz w:val="28"/>
        </w:rPr>
        <w:t>
      13. Избирательный участок № 335, в границах села Аршалы.</w:t>
      </w:r>
    </w:p>
    <w:bookmarkEnd w:id="33"/>
    <w:bookmarkStart w:name="z40" w:id="34"/>
    <w:p>
      <w:pPr>
        <w:spacing w:after="0"/>
        <w:ind w:left="0"/>
        <w:jc w:val="both"/>
      </w:pPr>
      <w:r>
        <w:rPr>
          <w:rFonts w:ascii="Times New Roman"/>
          <w:b w:val="false"/>
          <w:i w:val="false"/>
          <w:color w:val="000000"/>
          <w:sz w:val="28"/>
        </w:rPr>
        <w:t>
      Местонахождение участка: Денисовский район, село Аршалы, улица Школьная, 14, здание коммунального государственного учреждения "Аршалинская средняя школа" отдела образования акимата Денисовского района".</w:t>
      </w:r>
    </w:p>
    <w:bookmarkEnd w:id="34"/>
    <w:bookmarkStart w:name="z41" w:id="35"/>
    <w:p>
      <w:pPr>
        <w:spacing w:after="0"/>
        <w:ind w:left="0"/>
        <w:jc w:val="both"/>
      </w:pPr>
      <w:r>
        <w:rPr>
          <w:rFonts w:ascii="Times New Roman"/>
          <w:b w:val="false"/>
          <w:i w:val="false"/>
          <w:color w:val="000000"/>
          <w:sz w:val="28"/>
        </w:rPr>
        <w:t>
      14. Избирательный участок № 336, в границах села Георгиевка.</w:t>
      </w:r>
    </w:p>
    <w:bookmarkEnd w:id="35"/>
    <w:bookmarkStart w:name="z42" w:id="36"/>
    <w:p>
      <w:pPr>
        <w:spacing w:after="0"/>
        <w:ind w:left="0"/>
        <w:jc w:val="both"/>
      </w:pPr>
      <w:r>
        <w:rPr>
          <w:rFonts w:ascii="Times New Roman"/>
          <w:b w:val="false"/>
          <w:i w:val="false"/>
          <w:color w:val="000000"/>
          <w:sz w:val="28"/>
        </w:rPr>
        <w:t>
      Местонахождение участка: Денисовский район, село Георгиевка, улица Целинная, 1, здание коммунального государственного учреждения "Георгиевская начальная школа" отдела образования акимата Денисовского района".</w:t>
      </w:r>
    </w:p>
    <w:bookmarkEnd w:id="36"/>
    <w:bookmarkStart w:name="z43" w:id="37"/>
    <w:p>
      <w:pPr>
        <w:spacing w:after="0"/>
        <w:ind w:left="0"/>
        <w:jc w:val="both"/>
      </w:pPr>
      <w:r>
        <w:rPr>
          <w:rFonts w:ascii="Times New Roman"/>
          <w:b w:val="false"/>
          <w:i w:val="false"/>
          <w:color w:val="000000"/>
          <w:sz w:val="28"/>
        </w:rPr>
        <w:t>
      15. Избирательный участок № 338, в границах села Набережное.</w:t>
      </w:r>
    </w:p>
    <w:bookmarkEnd w:id="37"/>
    <w:bookmarkStart w:name="z44" w:id="38"/>
    <w:p>
      <w:pPr>
        <w:spacing w:after="0"/>
        <w:ind w:left="0"/>
        <w:jc w:val="both"/>
      </w:pPr>
      <w:r>
        <w:rPr>
          <w:rFonts w:ascii="Times New Roman"/>
          <w:b w:val="false"/>
          <w:i w:val="false"/>
          <w:color w:val="000000"/>
          <w:sz w:val="28"/>
        </w:rPr>
        <w:t>
      Местонахождение участка: Денисовский район, село Набережное, улица Береговая, 8, здание коммунального государственного учреждения "Набережная начальная школа" отдела образования акимата Денисовского района".</w:t>
      </w:r>
    </w:p>
    <w:bookmarkEnd w:id="38"/>
    <w:bookmarkStart w:name="z45" w:id="39"/>
    <w:p>
      <w:pPr>
        <w:spacing w:after="0"/>
        <w:ind w:left="0"/>
        <w:jc w:val="both"/>
      </w:pPr>
      <w:r>
        <w:rPr>
          <w:rFonts w:ascii="Times New Roman"/>
          <w:b w:val="false"/>
          <w:i w:val="false"/>
          <w:color w:val="000000"/>
          <w:sz w:val="28"/>
        </w:rPr>
        <w:t>
      16. Избирательный участок № 339, в границах села Приреченка.</w:t>
      </w:r>
    </w:p>
    <w:bookmarkEnd w:id="39"/>
    <w:bookmarkStart w:name="z46" w:id="40"/>
    <w:p>
      <w:pPr>
        <w:spacing w:after="0"/>
        <w:ind w:left="0"/>
        <w:jc w:val="both"/>
      </w:pPr>
      <w:r>
        <w:rPr>
          <w:rFonts w:ascii="Times New Roman"/>
          <w:b w:val="false"/>
          <w:i w:val="false"/>
          <w:color w:val="000000"/>
          <w:sz w:val="28"/>
        </w:rPr>
        <w:t>
      Местонахождение участка: Денисовский район, село Приреченка, улица Клубная, 6, здание коммунального государственного учреждения "Приреченская средняя школа" отдела образования акимата Денисовского района".</w:t>
      </w:r>
    </w:p>
    <w:bookmarkEnd w:id="40"/>
    <w:bookmarkStart w:name="z47" w:id="41"/>
    <w:p>
      <w:pPr>
        <w:spacing w:after="0"/>
        <w:ind w:left="0"/>
        <w:jc w:val="both"/>
      </w:pPr>
      <w:r>
        <w:rPr>
          <w:rFonts w:ascii="Times New Roman"/>
          <w:b w:val="false"/>
          <w:i w:val="false"/>
          <w:color w:val="000000"/>
          <w:sz w:val="28"/>
        </w:rPr>
        <w:t>
      17. Избирательный участок № 340, в границах села Окраинка.</w:t>
      </w:r>
    </w:p>
    <w:bookmarkEnd w:id="41"/>
    <w:bookmarkStart w:name="z48" w:id="42"/>
    <w:p>
      <w:pPr>
        <w:spacing w:after="0"/>
        <w:ind w:left="0"/>
        <w:jc w:val="both"/>
      </w:pPr>
      <w:r>
        <w:rPr>
          <w:rFonts w:ascii="Times New Roman"/>
          <w:b w:val="false"/>
          <w:i w:val="false"/>
          <w:color w:val="000000"/>
          <w:sz w:val="28"/>
        </w:rPr>
        <w:t>
      Местонахождение участка: Денисовский район, село Окраинка, улица Клубная, 16, здание коммунального государственного учреждения "Окраинская начальная школа" отдела образования акимата Денисовского района".</w:t>
      </w:r>
    </w:p>
    <w:bookmarkEnd w:id="42"/>
    <w:bookmarkStart w:name="z49" w:id="43"/>
    <w:p>
      <w:pPr>
        <w:spacing w:after="0"/>
        <w:ind w:left="0"/>
        <w:jc w:val="both"/>
      </w:pPr>
      <w:r>
        <w:rPr>
          <w:rFonts w:ascii="Times New Roman"/>
          <w:b w:val="false"/>
          <w:i w:val="false"/>
          <w:color w:val="000000"/>
          <w:sz w:val="28"/>
        </w:rPr>
        <w:t>
      18. Избирательный участок № 341, в границах села Комаровка.</w:t>
      </w:r>
    </w:p>
    <w:bookmarkEnd w:id="43"/>
    <w:bookmarkStart w:name="z50" w:id="44"/>
    <w:p>
      <w:pPr>
        <w:spacing w:after="0"/>
        <w:ind w:left="0"/>
        <w:jc w:val="both"/>
      </w:pPr>
      <w:r>
        <w:rPr>
          <w:rFonts w:ascii="Times New Roman"/>
          <w:b w:val="false"/>
          <w:i w:val="false"/>
          <w:color w:val="000000"/>
          <w:sz w:val="28"/>
        </w:rPr>
        <w:t>
      Местонахождение участка: Денисовский район, село Комаровка, улица Центральная, 7А/2, здание коммунального государственного учреждения "Комаровская начальная школа" отдела образования акимата Денисовского района".</w:t>
      </w:r>
    </w:p>
    <w:bookmarkEnd w:id="44"/>
    <w:bookmarkStart w:name="z51" w:id="45"/>
    <w:p>
      <w:pPr>
        <w:spacing w:after="0"/>
        <w:ind w:left="0"/>
        <w:jc w:val="both"/>
      </w:pPr>
      <w:r>
        <w:rPr>
          <w:rFonts w:ascii="Times New Roman"/>
          <w:b w:val="false"/>
          <w:i w:val="false"/>
          <w:color w:val="000000"/>
          <w:sz w:val="28"/>
        </w:rPr>
        <w:t>
      19. Избирательный участок № 342, в границах села Антоновка.</w:t>
      </w:r>
    </w:p>
    <w:bookmarkEnd w:id="45"/>
    <w:bookmarkStart w:name="z52" w:id="46"/>
    <w:p>
      <w:pPr>
        <w:spacing w:after="0"/>
        <w:ind w:left="0"/>
        <w:jc w:val="both"/>
      </w:pPr>
      <w:r>
        <w:rPr>
          <w:rFonts w:ascii="Times New Roman"/>
          <w:b w:val="false"/>
          <w:i w:val="false"/>
          <w:color w:val="000000"/>
          <w:sz w:val="28"/>
        </w:rPr>
        <w:t>
      Местонахождение участка: Денисовский район, село Антоновка, улица Целинная, 45, здание коммунального государственного учреждения "Антоновская основная школа" отдела образования акимата Денисовского района".</w:t>
      </w:r>
    </w:p>
    <w:bookmarkEnd w:id="46"/>
    <w:bookmarkStart w:name="z53" w:id="47"/>
    <w:p>
      <w:pPr>
        <w:spacing w:after="0"/>
        <w:ind w:left="0"/>
        <w:jc w:val="both"/>
      </w:pPr>
      <w:r>
        <w:rPr>
          <w:rFonts w:ascii="Times New Roman"/>
          <w:b w:val="false"/>
          <w:i w:val="false"/>
          <w:color w:val="000000"/>
          <w:sz w:val="28"/>
        </w:rPr>
        <w:t>
      20. Избирательный участок № 343, в границах села Крымское.</w:t>
      </w:r>
    </w:p>
    <w:bookmarkEnd w:id="47"/>
    <w:bookmarkStart w:name="z54" w:id="48"/>
    <w:p>
      <w:pPr>
        <w:spacing w:after="0"/>
        <w:ind w:left="0"/>
        <w:jc w:val="both"/>
      </w:pPr>
      <w:r>
        <w:rPr>
          <w:rFonts w:ascii="Times New Roman"/>
          <w:b w:val="false"/>
          <w:i w:val="false"/>
          <w:color w:val="000000"/>
          <w:sz w:val="28"/>
        </w:rPr>
        <w:t>
      Местонахождение участка: Денисовский район, село Крымское, улица Парковая, 11, здание коммунального государственного учреждения "Крымская средняя школа" отдела образования акимата Денисовского района".</w:t>
      </w:r>
    </w:p>
    <w:bookmarkEnd w:id="48"/>
    <w:bookmarkStart w:name="z55" w:id="49"/>
    <w:p>
      <w:pPr>
        <w:spacing w:after="0"/>
        <w:ind w:left="0"/>
        <w:jc w:val="both"/>
      </w:pPr>
      <w:r>
        <w:rPr>
          <w:rFonts w:ascii="Times New Roman"/>
          <w:b w:val="false"/>
          <w:i w:val="false"/>
          <w:color w:val="000000"/>
          <w:sz w:val="28"/>
        </w:rPr>
        <w:t>
      21. Избирательный участок № 344, в границах села Озерное.</w:t>
      </w:r>
    </w:p>
    <w:bookmarkEnd w:id="49"/>
    <w:bookmarkStart w:name="z56" w:id="50"/>
    <w:p>
      <w:pPr>
        <w:spacing w:after="0"/>
        <w:ind w:left="0"/>
        <w:jc w:val="both"/>
      </w:pPr>
      <w:r>
        <w:rPr>
          <w:rFonts w:ascii="Times New Roman"/>
          <w:b w:val="false"/>
          <w:i w:val="false"/>
          <w:color w:val="000000"/>
          <w:sz w:val="28"/>
        </w:rPr>
        <w:t>
      Местонахождение участка: Денисовский район, село Озерное, улица Школьная, 15, здание конторы товарищества с ограниченной ответственностью "Арай-Холдинг".</w:t>
      </w:r>
    </w:p>
    <w:bookmarkEnd w:id="50"/>
    <w:bookmarkStart w:name="z57" w:id="51"/>
    <w:p>
      <w:pPr>
        <w:spacing w:after="0"/>
        <w:ind w:left="0"/>
        <w:jc w:val="both"/>
      </w:pPr>
      <w:r>
        <w:rPr>
          <w:rFonts w:ascii="Times New Roman"/>
          <w:b w:val="false"/>
          <w:i w:val="false"/>
          <w:color w:val="000000"/>
          <w:sz w:val="28"/>
        </w:rPr>
        <w:t>
      22. Избирательный участок № 345, в границах села Перелески, улицы: Центральная, Южная, Садовая, Целинная, Юбилейная, Лесная, Северная, Восточная, Строительная, Школьная, Молодежная, Новая, Парковая.</w:t>
      </w:r>
    </w:p>
    <w:bookmarkEnd w:id="51"/>
    <w:bookmarkStart w:name="z58" w:id="52"/>
    <w:p>
      <w:pPr>
        <w:spacing w:after="0"/>
        <w:ind w:left="0"/>
        <w:jc w:val="both"/>
      </w:pPr>
      <w:r>
        <w:rPr>
          <w:rFonts w:ascii="Times New Roman"/>
          <w:b w:val="false"/>
          <w:i w:val="false"/>
          <w:color w:val="000000"/>
          <w:sz w:val="28"/>
        </w:rPr>
        <w:t>
      Местонахождение участка: Денисовский район, село Перелески, улица Школьная, 1, здание коммунального государственного учреждения "Перелескинская средняя школа" отдела образования акимата Денисовского района".</w:t>
      </w:r>
    </w:p>
    <w:bookmarkEnd w:id="52"/>
    <w:bookmarkStart w:name="z59" w:id="53"/>
    <w:p>
      <w:pPr>
        <w:spacing w:after="0"/>
        <w:ind w:left="0"/>
        <w:jc w:val="both"/>
      </w:pPr>
      <w:r>
        <w:rPr>
          <w:rFonts w:ascii="Times New Roman"/>
          <w:b w:val="false"/>
          <w:i w:val="false"/>
          <w:color w:val="000000"/>
          <w:sz w:val="28"/>
        </w:rPr>
        <w:t>
      23. Избирательный участок № 346, в границах села Перелески, улицы: Большая, Малая, Парижская, Средняя, Станция, Шанхайская.</w:t>
      </w:r>
    </w:p>
    <w:bookmarkEnd w:id="53"/>
    <w:bookmarkStart w:name="z60" w:id="54"/>
    <w:p>
      <w:pPr>
        <w:spacing w:after="0"/>
        <w:ind w:left="0"/>
        <w:jc w:val="both"/>
      </w:pPr>
      <w:r>
        <w:rPr>
          <w:rFonts w:ascii="Times New Roman"/>
          <w:b w:val="false"/>
          <w:i w:val="false"/>
          <w:color w:val="000000"/>
          <w:sz w:val="28"/>
        </w:rPr>
        <w:t>
      Местонахождение участка: Денисовский район, село Перелески, Промзона-9, 19, здание конторы товарищества с ограниченной ответственностью "ХПП Перелески".</w:t>
      </w:r>
    </w:p>
    <w:bookmarkEnd w:id="54"/>
    <w:bookmarkStart w:name="z61" w:id="55"/>
    <w:p>
      <w:pPr>
        <w:spacing w:after="0"/>
        <w:ind w:left="0"/>
        <w:jc w:val="both"/>
      </w:pPr>
      <w:r>
        <w:rPr>
          <w:rFonts w:ascii="Times New Roman"/>
          <w:b w:val="false"/>
          <w:i w:val="false"/>
          <w:color w:val="000000"/>
          <w:sz w:val="28"/>
        </w:rPr>
        <w:t>
      24. Избирательный участок № 347, в границах села Жалтырколь.</w:t>
      </w:r>
    </w:p>
    <w:bookmarkEnd w:id="55"/>
    <w:bookmarkStart w:name="z62" w:id="56"/>
    <w:p>
      <w:pPr>
        <w:spacing w:after="0"/>
        <w:ind w:left="0"/>
        <w:jc w:val="both"/>
      </w:pPr>
      <w:r>
        <w:rPr>
          <w:rFonts w:ascii="Times New Roman"/>
          <w:b w:val="false"/>
          <w:i w:val="false"/>
          <w:color w:val="000000"/>
          <w:sz w:val="28"/>
        </w:rPr>
        <w:t>
      Местонахождение участка: Денисовский район, село Жалтырколь, улица Мира, 4, здание Дома культуры товарищества с ограниченной ответственностью "Баталинское".</w:t>
      </w:r>
    </w:p>
    <w:bookmarkEnd w:id="56"/>
    <w:bookmarkStart w:name="z63" w:id="57"/>
    <w:p>
      <w:pPr>
        <w:spacing w:after="0"/>
        <w:ind w:left="0"/>
        <w:jc w:val="both"/>
      </w:pPr>
      <w:r>
        <w:rPr>
          <w:rFonts w:ascii="Times New Roman"/>
          <w:b w:val="false"/>
          <w:i w:val="false"/>
          <w:color w:val="000000"/>
          <w:sz w:val="28"/>
        </w:rPr>
        <w:t>
      25. Избирательный участок № 348, в границах села Архангельское.</w:t>
      </w:r>
    </w:p>
    <w:bookmarkEnd w:id="57"/>
    <w:bookmarkStart w:name="z64" w:id="58"/>
    <w:p>
      <w:pPr>
        <w:spacing w:after="0"/>
        <w:ind w:left="0"/>
        <w:jc w:val="both"/>
      </w:pPr>
      <w:r>
        <w:rPr>
          <w:rFonts w:ascii="Times New Roman"/>
          <w:b w:val="false"/>
          <w:i w:val="false"/>
          <w:color w:val="000000"/>
          <w:sz w:val="28"/>
        </w:rPr>
        <w:t>
      Местонахождение участка: Денисовский район, село Архангельское, улица Парковая, 13, здание коммунального государственного учреждения "Архангельская основная школа" отдела образования акимата Денисовского района".</w:t>
      </w:r>
    </w:p>
    <w:bookmarkEnd w:id="58"/>
    <w:bookmarkStart w:name="z65" w:id="59"/>
    <w:p>
      <w:pPr>
        <w:spacing w:after="0"/>
        <w:ind w:left="0"/>
        <w:jc w:val="both"/>
      </w:pPr>
      <w:r>
        <w:rPr>
          <w:rFonts w:ascii="Times New Roman"/>
          <w:b w:val="false"/>
          <w:i w:val="false"/>
          <w:color w:val="000000"/>
          <w:sz w:val="28"/>
        </w:rPr>
        <w:t>
      26. Избирательный участок № 349, в границах села Денисовка, улицы: Красных Партизан 3, 5, 7, 9, 11, 13, 15, 17, 19, 23, 29, 33, 35, 37, 39, 41, 43, 45, 47, 61, 63, 65, 67, 69, 71, 73, 75, 77, 79, 81, 83, 85, 87, 91, 93, 95, 97, 99, 101, 105; Советская 1, 2, 3, 4, 5, 6, 7, 9, 10, 16, 17, 18, 20, 23, 24, 25, 26, 27, 28, 29, 30, 31, 32, 33, 34, 35, 36, 37, 38, 39, 40, 41, 42, 43, 44, 45, 46, 47, 49, 51, 53, 55, 57, 59, 61, 63; Чапаева 1, 2, 3, 5, 6, 8, 9, 10, 12, 13, 15, 16, 17, 18, 22, 24, 26, 27, 29, 31, 32, 33, 35, 37, 38, 39, 40, 41, 42, 43, 45, 46, 47, 48, 49, 51, 53, 57, 59, 61, 62, 63, 64, 65, 66, 67, 68, 70, 72, 74, 76, 78, 80, 82, 84, 88, 90, 92, 94, 96, 98, 100, 102, 104, 106, 108, 112, 114; Строительная 1, 2, 3, 4, 5, 6, 7, 8, 11, 13, 15, 17, 20, 21, 23, 24; 50 лет Октября 1, 2, 2А, 4, 5, 5А, 6, 7, 9, 11, 13, 15, 16, 17, 18, 19, 20, 21, 22, 23, 24, 25, 26, 32, 35, 36, 37, 39, 40, 41, 42, 43, 44, 46, 47, 49, 51, 53, 54, 55, 58, 59, 61, 64, 65, 66, 67, 68, 69, 70, 71, 76, 78, 80, 82, 84, 86, 88, 92, 94, 96, 98, 100, 102, 106, 108, 110; Калинина 2, 7, 8, 9, 11, 13, 15, 17, 19, 20, 22, 23, 24, 26, 27, 28, 30, 31, 33, 34, 35, 37, 38, 39, 40, 41, 42, 43, 44, 45, 47, 48, 49, 50, 51, 52, 53, 54, 55, 57, 59, 60, 64, 66, 68А, 69, 70, 70А, 72А, 74; Амангельды 1, 2, 4, 5, 6, 8, 9, 11, 12, 13, 15, 18, 20, 22, 24, 26, 30, 32, 36, 38; Октябрьская 1, 2, 3, 4, 5, 6, 7, 8, 11А, 11Б,12, 12А, 13, 14, 16; Ленина 3, 3А, 5, 6, 7, 9, 10, 26, 28, 30, 31, 33; Нурпеисова 2, 3, 4, 4А, 5, 6, 7, 8, 9, 10, 11, 13, 14, 15, 16, 17, 18, 26, 27, 29, 31, 32, 35, 38, 38А, 40; Горького 2, 3, 4, 5, 6, 8, 9, 10, 11, 12, 13, 18, 19, 20, 21, 23; Пушкина 1, 3, 4, 5, 6, 7, 9, 10, 11, 12, 13, 14, 15, 16, 17, 19, 21, 22, 23, 24, 25, 26, 27, 28, 30; Комсомольская 1, 2, 4, 5, 6, 7, 8, 9, 10, 11, 11А, 13, 13А, 14, 16, 17, 18, 19, 20, 22, 24, 28, 30; Базарная 1, 3, 7, 8, 14, 16, 18, 20; Мельничная 1, 2, 3, 4, 5, 6, 7, 8, 9, 10, 11, 12, 15, 16, 18, 20, 21, 22, 23, 24, 25, 26, 28, 30.</w:t>
      </w:r>
    </w:p>
    <w:bookmarkEnd w:id="59"/>
    <w:bookmarkStart w:name="z66" w:id="60"/>
    <w:p>
      <w:pPr>
        <w:spacing w:after="0"/>
        <w:ind w:left="0"/>
        <w:jc w:val="both"/>
      </w:pPr>
      <w:r>
        <w:rPr>
          <w:rFonts w:ascii="Times New Roman"/>
          <w:b w:val="false"/>
          <w:i w:val="false"/>
          <w:color w:val="000000"/>
          <w:sz w:val="28"/>
        </w:rPr>
        <w:t>
      Местонахождение участка: Денисовский район, село Денисовка, улица Калинина, 10, здание коммунального государственного учреждения "Денисовская средняя школа № 2" отдела образования акимата Денисовского района".</w:t>
      </w:r>
    </w:p>
    <w:bookmarkEnd w:id="60"/>
    <w:bookmarkStart w:name="z67" w:id="61"/>
    <w:p>
      <w:pPr>
        <w:spacing w:after="0"/>
        <w:ind w:left="0"/>
        <w:jc w:val="both"/>
      </w:pPr>
      <w:r>
        <w:rPr>
          <w:rFonts w:ascii="Times New Roman"/>
          <w:b w:val="false"/>
          <w:i w:val="false"/>
          <w:color w:val="000000"/>
          <w:sz w:val="28"/>
        </w:rPr>
        <w:t>
      27. Избирательный участок № 350, в границах села Денисовка, улицы: Красных Партизан 2, 4, 6, 8, 10, 14, 16, 16А, 18, 20, 22, 28, 30, 32, 34, 38, 42, 44, 46, 48, 50, 52, 54, 58, 60; Целинная 2, 3, 4, 6, 7, 8, 9, 11, 13, 14, 15, 16, 18, 19, 20, 21, 23, 25, 27, 29, 31, 33; Элеваторная 2, 4, 6, 8, 9, 11, 13, 15, 17, 19, 21, 25; Амангельды 15, 17, 19, 21, 23, 25, 27, 29, 31, 33, 35, 37, 44, 46, 48, 52, 54, 58, 62; Октябрьская 15, 18, 19, 20, 21, 22, 24, 28, 30, 32; Ленина 34, 35, 37, 39, 41, 43, 43А, 44, 46, 47; Береговая 1, 2, 3, 4, 5, 6, 6А, 7А, 8, 8А, 8Б, 10, 10А, 11, 12, 13, 14, 15, 16, 17, 18, 19, 20, 21, 22, 23, 25, 26, 27, 28, 29, 30, 32, 34, 36; Нурпеисова 37, 39, 41, 42, 43, 44, 45, 46,47, 48, 49, 50, 52, 54, 56; Горького 24, 25, 26, 27, 28, 29; Мельничная 32, 36, 38, 40, 40А, 42, 42А, 44, 44А, 46, 46А, 48, 50, 52, 54, 56, 58; Сельхозтехника 1, 2, 3, 4; Гагарина 23, 23А, 25, 28, 30, 32, 34, 36, 38, 40, 42; Новая 72, 73, 74, 75, 77; Школьная 1, 2, 3, 4, 5, 6, 7, 7А, 9, 12, 15, 18.</w:t>
      </w:r>
    </w:p>
    <w:bookmarkEnd w:id="61"/>
    <w:bookmarkStart w:name="z68" w:id="62"/>
    <w:p>
      <w:pPr>
        <w:spacing w:after="0"/>
        <w:ind w:left="0"/>
        <w:jc w:val="both"/>
      </w:pPr>
      <w:r>
        <w:rPr>
          <w:rFonts w:ascii="Times New Roman"/>
          <w:b w:val="false"/>
          <w:i w:val="false"/>
          <w:color w:val="000000"/>
          <w:sz w:val="28"/>
        </w:rPr>
        <w:t>
      Местонахождение участка: Денисовский район, село Денисовка, улица Ленина, 12, здание коммунального государственного казенного предприятия "Районный Дом культуры отдела культуры и развития языков акимата Денисовского района".</w:t>
      </w:r>
    </w:p>
    <w:bookmarkEnd w:id="62"/>
    <w:bookmarkStart w:name="z69" w:id="63"/>
    <w:p>
      <w:pPr>
        <w:spacing w:after="0"/>
        <w:ind w:left="0"/>
        <w:jc w:val="both"/>
      </w:pPr>
      <w:r>
        <w:rPr>
          <w:rFonts w:ascii="Times New Roman"/>
          <w:b w:val="false"/>
          <w:i w:val="false"/>
          <w:color w:val="000000"/>
          <w:sz w:val="28"/>
        </w:rPr>
        <w:t>
      28. Избирательный участок № 351, в границах села Денисовка, улицы: Полевая 1, 3, 5, 7, 9, 11, 13; Молодежная 1, 1А, 2, 3, 4, 5, 6, 13, 14, 16; Маслозаводская 1, 5, 7, 11, 13, 15, 17, 19, 21; Гагарина 1, 5, 7, 8, 9, 11А, 11Б, 12, 13, 13А, 14, 15, 16, 17, 19, 20, 21, 22, 24, 26, 27, 29, 31, 44; Титова 4, 5, 6, 10, 12, 23, 23А, 24, 25, 28; Терешковой 3, 4, 15А, 16, 20; Заречная 1, 2, 3, 4, 5, 6, 7, 8, 9; Первомайская 2, 3, 4, 5, 6, 7, 8, 9, 11, 13, 15, 17; Королева 1, 2, 3, 4, 5, 7; Калинина 75, 75А, 76, 77, 77А, 78, 78А, 79, 79А, 80, 80А, 81, 81А, 83А, 87, 90; 50 лет Октября 71А, 73, 75, 77, 79, 81, 83, 85, 87, 89; Целинная 67Б; Элеваторная 58, 60, 60А, 62, 62А, 64; Кавказская 34, 38, 40, 41Б, 41В, 42, 43, 45, 47, 49, 51; Фестивальная 27, 29, 31, 33, 35, 36А, 38А, 40, 42, 44; Патриса Лумумбы 44, 44А, 44Б, 44В, 44Г, 46, 46А, 46Б, 51, 52, 53, 54, 55, 56, 57, 59; Дорожная 12А, 12В, 12Д, 12Е, 16А, 18, 18А, 20, 20А, 22, 24, 26, 28, 28А; Красных Партизан 104; Озерная 1, 2, 3, 4, 5, 6, 7, 9; Центральная 1, 3, 4, 5, 6, 7, 8, 9, 10, 11; Школьная 22, 24, 26, 28, 30, 32.</w:t>
      </w:r>
    </w:p>
    <w:bookmarkEnd w:id="63"/>
    <w:bookmarkStart w:name="z70" w:id="64"/>
    <w:p>
      <w:pPr>
        <w:spacing w:after="0"/>
        <w:ind w:left="0"/>
        <w:jc w:val="both"/>
      </w:pPr>
      <w:r>
        <w:rPr>
          <w:rFonts w:ascii="Times New Roman"/>
          <w:b w:val="false"/>
          <w:i w:val="false"/>
          <w:color w:val="000000"/>
          <w:sz w:val="28"/>
        </w:rPr>
        <w:t>
      Местонахождение участка: Денисовский район, село Некрасовка, улица Школьная, 1, здание коммунального государственного учреждения "Денисовская средняя школа № 1" отдела образования акимата Денисовского района".</w:t>
      </w:r>
    </w:p>
    <w:bookmarkEnd w:id="64"/>
    <w:bookmarkStart w:name="z71" w:id="65"/>
    <w:p>
      <w:pPr>
        <w:spacing w:after="0"/>
        <w:ind w:left="0"/>
        <w:jc w:val="both"/>
      </w:pPr>
      <w:r>
        <w:rPr>
          <w:rFonts w:ascii="Times New Roman"/>
          <w:b w:val="false"/>
          <w:i w:val="false"/>
          <w:color w:val="000000"/>
          <w:sz w:val="28"/>
        </w:rPr>
        <w:t>
      29. Избирательный участок № 352, в границах села Денисовка, улицы: Новая 1, 2, 3, 4, 5, 7, 9, 10, 20, 21, 24, 25, 26, 27, 28, 30, 31, 32, 33, 34, 35, 36, 37, 38, 39, 40, 41, 42, 42А, 42Б, 43, 44, 44А, 45, 45А, 46, 46А, 47, 47А, 49, 50, 52, 53, 54, 54А, 56, 57, 58, 59, 60, 61, 63, 64, 65, 66, 67, 68, 69, 70, 71; Степная 6; Нефтебаза 2, 2А, 3, 4, 5, 5А, 6, 6А, 7, 8, 9, 9А, 10, 10А, 11, 11А, 12, 13, 15; Станция Денисовка 2, 8, 9, 12, 13, 14, 15, 16, 17, 18, 19, 23, 24, 25, 26, 27, 28, 29, 30, 31, 32, 33, 34, 35, 37, 39, 40, 41, 42, 43, 44, 45, 46, 48, 49, 50, 51, 52, 52А, 53, 54, 55, 56, 57, 58, 59, 60, 101.</w:t>
      </w:r>
    </w:p>
    <w:bookmarkEnd w:id="65"/>
    <w:bookmarkStart w:name="z72" w:id="66"/>
    <w:p>
      <w:pPr>
        <w:spacing w:after="0"/>
        <w:ind w:left="0"/>
        <w:jc w:val="both"/>
      </w:pPr>
      <w:r>
        <w:rPr>
          <w:rFonts w:ascii="Times New Roman"/>
          <w:b w:val="false"/>
          <w:i w:val="false"/>
          <w:color w:val="000000"/>
          <w:sz w:val="28"/>
        </w:rPr>
        <w:t>
      Местонахождение участка: Денисовский район, село Денисовка, улица Степная, 5, здание конторы нефтебазы.</w:t>
      </w:r>
    </w:p>
    <w:bookmarkEnd w:id="66"/>
    <w:bookmarkStart w:name="z73" w:id="67"/>
    <w:p>
      <w:pPr>
        <w:spacing w:after="0"/>
        <w:ind w:left="0"/>
        <w:jc w:val="both"/>
      </w:pPr>
      <w:r>
        <w:rPr>
          <w:rFonts w:ascii="Times New Roman"/>
          <w:b w:val="false"/>
          <w:i w:val="false"/>
          <w:color w:val="000000"/>
          <w:sz w:val="28"/>
        </w:rPr>
        <w:t>
      30. Избирательный участок № 353, в границах села Некрасовка.</w:t>
      </w:r>
    </w:p>
    <w:bookmarkEnd w:id="67"/>
    <w:bookmarkStart w:name="z74" w:id="68"/>
    <w:p>
      <w:pPr>
        <w:spacing w:after="0"/>
        <w:ind w:left="0"/>
        <w:jc w:val="both"/>
      </w:pPr>
      <w:r>
        <w:rPr>
          <w:rFonts w:ascii="Times New Roman"/>
          <w:b w:val="false"/>
          <w:i w:val="false"/>
          <w:color w:val="000000"/>
          <w:sz w:val="28"/>
        </w:rPr>
        <w:t>
      Местонахождение участка: Денисовский район, село Некрасовка, улица Комарова, 14, здание конторы товарищества с ограниченной ответственностью "ЛАРИ".</w:t>
      </w:r>
    </w:p>
    <w:bookmarkEnd w:id="68"/>
    <w:bookmarkStart w:name="z75" w:id="69"/>
    <w:p>
      <w:pPr>
        <w:spacing w:after="0"/>
        <w:ind w:left="0"/>
        <w:jc w:val="both"/>
      </w:pPr>
      <w:r>
        <w:rPr>
          <w:rFonts w:ascii="Times New Roman"/>
          <w:b w:val="false"/>
          <w:i w:val="false"/>
          <w:color w:val="000000"/>
          <w:sz w:val="28"/>
        </w:rPr>
        <w:t xml:space="preserve">
      31. Избирательный участок № 354, в границах села Гришенка. </w:t>
      </w:r>
    </w:p>
    <w:bookmarkEnd w:id="69"/>
    <w:bookmarkStart w:name="z76" w:id="70"/>
    <w:p>
      <w:pPr>
        <w:spacing w:after="0"/>
        <w:ind w:left="0"/>
        <w:jc w:val="both"/>
      </w:pPr>
      <w:r>
        <w:rPr>
          <w:rFonts w:ascii="Times New Roman"/>
          <w:b w:val="false"/>
          <w:i w:val="false"/>
          <w:color w:val="000000"/>
          <w:sz w:val="28"/>
        </w:rPr>
        <w:t>
      Местонахождение участка: Денисовский район, село Гришенка, улица Набережная, 6, здание коммунального государственного учреждения "Гришенская основная школа" отдела образования акимата Денисовского района".</w:t>
      </w:r>
    </w:p>
    <w:bookmarkEnd w:id="70"/>
    <w:bookmarkStart w:name="z77" w:id="71"/>
    <w:p>
      <w:pPr>
        <w:spacing w:after="0"/>
        <w:ind w:left="0"/>
        <w:jc w:val="both"/>
      </w:pPr>
      <w:r>
        <w:rPr>
          <w:rFonts w:ascii="Times New Roman"/>
          <w:b w:val="false"/>
          <w:i w:val="false"/>
          <w:color w:val="000000"/>
          <w:sz w:val="28"/>
        </w:rPr>
        <w:t>
      32. Избирательный участок № 357, в границах села Глебовка.</w:t>
      </w:r>
    </w:p>
    <w:bookmarkEnd w:id="71"/>
    <w:bookmarkStart w:name="z78" w:id="72"/>
    <w:p>
      <w:pPr>
        <w:spacing w:after="0"/>
        <w:ind w:left="0"/>
        <w:jc w:val="both"/>
      </w:pPr>
      <w:r>
        <w:rPr>
          <w:rFonts w:ascii="Times New Roman"/>
          <w:b w:val="false"/>
          <w:i w:val="false"/>
          <w:color w:val="000000"/>
          <w:sz w:val="28"/>
        </w:rPr>
        <w:t>
      Местонахождение участка: Денисовский район, село Глебовка, улица Новостройка, 16, здание коммунального государственного учреждения "Глебовская средняя школа" отдела образования акимата Денисовского района".</w:t>
      </w:r>
    </w:p>
    <w:bookmarkEnd w:id="72"/>
    <w:bookmarkStart w:name="z79" w:id="73"/>
    <w:p>
      <w:pPr>
        <w:spacing w:after="0"/>
        <w:ind w:left="0"/>
        <w:jc w:val="both"/>
      </w:pPr>
      <w:r>
        <w:rPr>
          <w:rFonts w:ascii="Times New Roman"/>
          <w:b w:val="false"/>
          <w:i w:val="false"/>
          <w:color w:val="000000"/>
          <w:sz w:val="28"/>
        </w:rPr>
        <w:t>
      33. Избирательный участок № 358, в границах села Денисовка, улица Маслозаводская 23.</w:t>
      </w:r>
    </w:p>
    <w:bookmarkEnd w:id="73"/>
    <w:bookmarkStart w:name="z80" w:id="74"/>
    <w:p>
      <w:pPr>
        <w:spacing w:after="0"/>
        <w:ind w:left="0"/>
        <w:jc w:val="both"/>
      </w:pPr>
      <w:r>
        <w:rPr>
          <w:rFonts w:ascii="Times New Roman"/>
          <w:b w:val="false"/>
          <w:i w:val="false"/>
          <w:color w:val="000000"/>
          <w:sz w:val="28"/>
        </w:rPr>
        <w:t>
      Местонахождение участка: Денисовский район, село Денисовка, улица Маслозаводская, 23, здание коммунального государственного предприятия "Денисовская районная больница" Управления здравоохранения акимата Костанайской области.</w:t>
      </w:r>
    </w:p>
    <w:bookmarkEnd w:id="74"/>
    <w:bookmarkStart w:name="z81" w:id="75"/>
    <w:p>
      <w:pPr>
        <w:spacing w:after="0"/>
        <w:ind w:left="0"/>
        <w:jc w:val="both"/>
      </w:pPr>
      <w:r>
        <w:rPr>
          <w:rFonts w:ascii="Times New Roman"/>
          <w:b w:val="false"/>
          <w:i w:val="false"/>
          <w:color w:val="000000"/>
          <w:sz w:val="28"/>
        </w:rPr>
        <w:t>
      34. Избирательный участок № 359, в границах села Денисовка, улицы: Красных Партизан 66, 68, 70, 74, 76, 78, 80, 82, 86, 88, 90, 92, 94, 98, 100, 102; Целинная 26, 28, 30, 32, 34, 36, 39, 40, 41, 42, 43, 45, 46, 48, 49, 50, 51, 53, 57, 59, 61, 63, 65, 67, 67А; Рабочая 3, 4, 5, 6, 7, 8, 9, 10, 11, 12, 13, 14; Элеваторная 16, 18, 20, 22, 30, 31, 32, 33, 34, 35, 36, 37, 38, 39, 40, 41, 42А, 45, 47, 48, 49, 50, 54, 56; Кавказская 1, 2, 3, 4, 5, 6, 7, 8, 9, 10, 11, 12, 13, 14, 15, 16, 17, 18, 19, 20, 21, 22, 23, 24, 25, 26, 27, 28, 29, 30, 31, 33, 35, 37, 39, 41, 41А; Фестивальная 1, 2, 3, 4, 5, 6, 7, 9, 10, 11, 12, 13, 14, 15, 16, 17, 19, 20, 21, 22, 23, 24, 25, 26, 28, 30, 32, 36, 38; Патриса Лумумбы 1, 2, 3, 4А, 5, 6, 7, 8, 9, 10, 11, 12, 13, 14, 15, 16, 17, 18, 19, 20, 21, 22, 23, 24, 26, 27, 28, 29, 30, 31, 32, 33, 34, 35, 36, 37, 37А, 38, 39, 40, 41, 42, 42А; Дорожная 2, 3, 3А, 4, 4А, 6, 8, 10, 10А, 11, 12, 12Б, 13, 14, 14А, 16; Маслозаводская 2, 2А, 2Б, 2Г, 6, 8, 10, 14; Пушкина 31, 32, 32А, 33, 34, 35, 36, 37, 38, 39, 40, 42, 44, 46; Мельничная 27, 29, 33, 35, 37, 39, 41, 43; Комсомольская 21, 23, 25, 27, 30А, 32, 34, 36, 38; Базарная 9, 9А, 11, 11А, 13, 20А, 22, 24, 26; ДЭУ-239 3, 4, 5, 6, 7, 8, 9, 10, 11, 12, 14, 16, 18, 20, 22; Подстанция 1, 3.</w:t>
      </w:r>
    </w:p>
    <w:bookmarkEnd w:id="75"/>
    <w:bookmarkStart w:name="z82" w:id="76"/>
    <w:p>
      <w:pPr>
        <w:spacing w:after="0"/>
        <w:ind w:left="0"/>
        <w:jc w:val="both"/>
      </w:pPr>
      <w:r>
        <w:rPr>
          <w:rFonts w:ascii="Times New Roman"/>
          <w:b w:val="false"/>
          <w:i w:val="false"/>
          <w:color w:val="000000"/>
          <w:sz w:val="28"/>
        </w:rPr>
        <w:t>
      Местонахождение участка: Денисовский район, село Денисовка, улица Кавказская, 30А, здание спорткомплекса "Автомобилист" отдела физической культуры и спорта акимата Денисовского района.</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