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7608" w14:textId="25b7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15 мая 2020 года № 89. Зарегистрировано Департаментом юстиции Костанайской области 15 мая 2020 года № 9191. Утратило силу постановлением акимата Денисовского района Костанайской области от 11 мая 2021 года № 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11.05.2021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Денисовского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от 29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29 апреля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7720).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акимата Денисовского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руководители отделения государственного учреждения и государственного казенного предприятия районного значения;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врачи всех специальностей;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акушер (ка);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диетическая сестра;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зубной врач (дантист);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(ий) cестра/брат;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общественного здравоохранения (статистик);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лаборант (медицинский);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провизор (фармацевт);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специалист психолог;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рентгенолаборант;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социальный работник;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фельдшер;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медицинский регистратор.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 центра занятости населения;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структурного подразделения центра занятости;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оценке и определению потребности в специальных социальных услугах;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престарелыми и инвалидами;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детьми-инвалидами и инвалидами старше 18 лет с психоневрологическими заболеваниями;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по социальной работе.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образования: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организаций образования, методического кабинета (центра));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 (кроме малокомплектной школы);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государственного учреждения и государственного казенного предприятия районного значения: малокомплектной школы, дошкольной организаций образования, методического кабинета (центра);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государственного казенного предприятия районного значения: малокомплектной школы;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отдела государственного учреждения и государственного казенного предприятия районного значения;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образования, в том числе учитель-логопед, преподаватель-организатор начальной военной подготовки,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вожатый;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воспитатель;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методист (основных служб);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инструктор по физкультуре (основных служб);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 (основных служб);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 дополнительного образования;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педагог-психолог (за исключением педагог-психолога организаций образования, реализующих общеобразовательные учебные программы начального, основного среднего и общего среднего образования);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социальный педагог;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медицинская (ий) сестра (брат);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руководитель (заведующий) библиотекой;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библиотекарь;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хореограф (основных служб);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культорганизатор;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методист методического кабинета (центра).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культуры: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государственного учреждения и государственного казенного предприятия районного значения;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культорганизатор (основных служб);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методист всех наименований (основных служб);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хореограф;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звукорежиссер;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инженер всех наименований (основных служб);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художники всех наименований (основных служб);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учителя казахского, английского языков.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(ий) сестра/брат (специализированная (ый);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тренер-преподаватель;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