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9e66" w14:textId="8ff9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24 ноября 2020 года № 231. Зарегистрировано Департаментом юстиции Костанайской области 25 ноября 2020 года № 9582.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Денисовской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мест для размещения агитационных печатных материалов на территории Денисовского района" от 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июня 2014 года в газете "Наше время", зарегистрировано в Реестре государственной регистрации нормативных правовых актов за № 4692);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постановление акимата Денисовского района от 8 апреля 2014 года № 68 "Об определении мест для размещения агитационных печатных материалов на территории Денисовского района" от 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8417).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Денисовского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Денисовского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Денисовского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Денисовского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1381"/>
        <w:gridCol w:w="8776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Калинина – Нурпеисова;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на пересечении улиц Амангельды – Элеваторная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Некрасовка 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Комарова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Глебовка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Глебовка Денисовского района"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Тельманского сельского округа"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Покровского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"Фрунзенская общеобразовательная школа отдела образования Денисовского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Аятское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Зааятское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"Зааятская основная средняя школа отдела образования Денисовского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Свердловского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здания государственного учреждения "Аппарат акима Аршалинского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здания конторы товарищества с ограниченной ответственностью "КОМАРОВА"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"Приреченская общеобразовательная школа отдела образования Денисовского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Крымское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товарищества с ограниченной ответственностью "Крымское"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"Перелескинская общеобразовательная школа отдела образования Денисовского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"Баталинская общеобразовательная школа отдела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