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4c5b4" w14:textId="9b4c5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Денисовского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28 декабря 2020 года № 97. Зарегистрировано Департаментом юстиции Костанайской области 29 декабря 2020 года № 9662.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Денисовский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Денисовского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3 460 612,7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1 008 471,0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3 153,0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3 417,0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2 445 571,7 тысяча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3 400 790,6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37 098,5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61 257,5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24 159,0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75 075,0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75 075,0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- 52 351,4 тысяча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52 351,4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Денисовского района Костанайской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2021 год предусмотрен объем субвенции, передаваемой из областного бюджета в бюджет района в сумме 1 852 878,0 тысяч тенге.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2021 год предусмотрены объемы субвенций, передаваемых из районного бюджета в бюджеты сел и сельских округов в сумме 171 299,0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Архангельский сельский округ – 9 812,0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Аршалинский сельский округ – 16 164,0 тысячи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Аятский сельский округ – 11 265,0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Денисовский сельский округ – 49 647,0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Глебовка – 11 199,0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Крымский сельский округ – 9 246,0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Красноармейский сельский округ – 9 992,0 тысячи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Перелески – 7 154,0 тысячи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Покровский сельский округ – 9 682,0 тысячи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Приреченский сельский округ – 12 230,0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Свердловский сельский округ – 10 868,0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Тельманский сельский округ – 14 040,0 тысяч тенге.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Денисовского района на 2021 год.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Утвердить целевые текущие трансферты, передаваемые нижестоящим бюджетам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Денисовского района Костанайской области от 25.02.2021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Учесть, что в бюджете района на 2021 год предусмотрен возврат целевых трансфертов на сумму 9,9 тысяч тенге, в том числе: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2,7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4-2 в соответствии с решением маслихата Денисовского района Костанайской области от 25.02.2021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очередной двадцатой сессии, исполняющий обязанности секретаря Денисовского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Шерер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2021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Денисовского района Костанайской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6"/>
        <w:gridCol w:w="386"/>
        <w:gridCol w:w="396"/>
        <w:gridCol w:w="8"/>
        <w:gridCol w:w="1079"/>
        <w:gridCol w:w="1083"/>
        <w:gridCol w:w="1775"/>
        <w:gridCol w:w="4123"/>
        <w:gridCol w:w="2651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3460612,7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1008471,0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482470,0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418516,0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280683,0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280683,0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161532,0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2445571,7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2445569,7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2445569,7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3400790,6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212126,7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187301,7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164083,2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164083,2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2162074,9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2162074,9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2162074,9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1930449,0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-52351,4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2022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маслихата Денисовского района Костанайской области от 18.10.2021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4074512,0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1198037,0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698214,0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520337,0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2864475,0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2864475,0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4074512,0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148621,0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202824,0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350205,0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189151,0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189151,0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"Aуыл-Ел бесігі"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2147546,0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2147546,0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2147546,0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1973904,0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-24159,0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2023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маслихата Денисовского района Костанайской области от 17.06.2021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821"/>
        <w:gridCol w:w="1116"/>
        <w:gridCol w:w="1233"/>
        <w:gridCol w:w="5578"/>
        <w:gridCol w:w="27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2080019,0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1257939,0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733125,0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546354,0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321851,0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321851,0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809480,0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809480,0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2080019,0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364457,0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151569,0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131713,0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131713,0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210473,0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161314,0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146657,0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800865,0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800744,0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800744,0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800744,0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277344,0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105026,0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105026,0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105026,0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-24159,0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передаваемые нижестоящим бюджетам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Денисовского района Костанайской области от 18.10.2021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Денисовского сельского округа"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82837,3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55508,3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55508,3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55508,3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46810,3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Тельманского сельского округа"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Аршалинского сельского округа"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Аятского сельского округа"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Покровского сельского округа"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Перелески"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Крымского сельского округа"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Красноармейского сельского округа"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Архангельского сельского округа"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Глебовка"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