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66b00" w14:textId="b566b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Покровского сельского округа Денисовского района Костанайской области от 24 августа 2020 года № 3. Зарегистрировано Департаментом юстиции Костанайской области 27 августа 2020 года № 9411. Утратило силу решением акима Покровского сельского округа Денисовского района Костанайской области от 8 января 2021 года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Покровского сельского округа Денисовского района Костанайской области от 08.01.2021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исполняющего обязанности главного государственного ветеринарно-санитарного инспектора Денисовского района от 30 июля 2020 года № 01-27/521 аким Покровского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территории села Покровка Покровского сельского округа Денисовского района Костанайской области, в связи с возникновением болезни бруцеллез крупного рогатого скота.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Рекомендовать республиканскому государственному учреждению "Денисовское районное Управление контроля качества и безопасности товаров и услуг Департамента контроля качества и безопасности товаров и услуг Костанайской области Комитета контроля качества и безопасности товаров и услуг Министерства здравоохранения Республики Казахстан" (по согласованию), государственному учреждению "Денисовская районная территориальная инспекция Комитета ветеринарного контроля и надзора Министерства сельского хозяйства Республики Казахстан" (по согласованию), провести необходимые ветеринарно-санитарные мероприятия для достижения ветеринарно-санитарного благополучия в выявленном эпизоотическом очаге.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Покровского сельского округа"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Денисовского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Покровского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Игламова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