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04fe" w14:textId="c2e0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сельских округов Джангельдинского района на 2020 - 2022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13 января 2020 года № 277. Зарегистрировано Департаментом юстиции Костанайской области 15 января 2020 года № 8896.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Джангельдинскии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Торгай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310 347,9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8 179,0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329,0 тысяч тенге;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301 839,9 тысяч тенге;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315 027,5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- 4 679,6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- 4 679,6 тысяч тенге;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4 679,6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Торгай предусмотрен объем субвенций, передаваемых из районного бюджета на 2020 год в сумме 113 820,0 тысяч тенге.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Акшиганакского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20 374,2 тысяч тенге, в том числе по: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1 157,0 тысяч тенге;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496,0 тысяч тенге;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18 721,2 тысяч тенге;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20 374,2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Акшиганакского сельского округа предусмотрен объем субвенций, передаваемых из районного бюджета на 2020 год в сумме 15 180,0 тысяч тенге.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Жаркольского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18 406,8 тысяч тенге, в том числе по: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1 011,0 тысяч тенге;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1 011,0 тысяч тенге; 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16 384,8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18 406,8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Жаркольского сельского округа предусмотрен объем субвенций, передаваемых из районного бюджета на 2020 год в сумме 14 832,0 тысяч тенге.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села Аралбай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15 947,3 тысяч тенге, в том числе по: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249,0 тысяч тенге;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335,0 тысяч тенге; 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15 363,3 тысяч тенге;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15 947,3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села Аралбай предусмотрен объем субвенций, передаваемых из районного бюджета на 2020 год в 15 321,0 тысяч тенге.</w:t>
      </w:r>
    </w:p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Албарбогетского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22 523,2 тысяч тенге, в том числе по: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613,0 тысяч тенге;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290,4 тысяч тенге; 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21 619,8 тысяч тенге;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22 523,2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Албарбогетского сельского округа предусмотрен объем субвенций, передаваемых из районного бюджета на 2020 год в сумме 21 015,0 тысяч тенге.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Ахмет Байтұрсынұлы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23 722,1 тысяч тенге, в том числе по:</w:t>
      </w:r>
    </w:p>
    <w:bookmarkEnd w:id="33"/>
    <w:bookmarkStart w:name="z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575,0 тысяч тенге;</w:t>
      </w:r>
    </w:p>
    <w:bookmarkEnd w:id="34"/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28,3 тысяч тенге; 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23 118,8 тысяч тенге;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23 722,1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6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Ахмет Байтұрсынұлы предусмотрен объем субвенций, передаваемых из районного бюджета на 2020 год в сумме 20 497,0 тысяч тенге.</w:t>
      </w:r>
    </w:p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Акколь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27 775,2 тысяч тенге, в том числе по: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890,0 тысяч тенге;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5,0 тысяч тенге; 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26 880,2 тысяч тенге;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27 775,2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Акколь предусмотрен объем субвенций, передаваемых из районного бюджета на 2020 год в сумме 24 150,0 тысяч тенге.</w:t>
      </w:r>
    </w:p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Сужарган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11 873,8 тысяч тенге, в том числе по:</w:t>
      </w:r>
    </w:p>
    <w:bookmarkEnd w:id="45"/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259,0 тысяч тенге;</w:t>
      </w:r>
    </w:p>
    <w:bookmarkEnd w:id="46"/>
    <w:bookmarkStart w:name="z8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67,0 тысяч тенге; </w:t>
      </w:r>
    </w:p>
    <w:bookmarkEnd w:id="47"/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11 547,8 тысяч тенге;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11 873,8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села Сужарган предусмотрен объем субвенций, передаваемых из районного бюджета на 2020 год в сумме 11 258,0 тысяч тенге.</w:t>
      </w:r>
    </w:p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Шеген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15 076,1 тысяч тенге, в том числе по: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553,0 тысяч тенге;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71,0 тысяч тенге; </w:t>
      </w:r>
    </w:p>
    <w:bookmarkEnd w:id="53"/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14 452,1 тысяч тенге;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15 076,1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Шеген предусмотрен объем субвенций, передаваемых из районного бюджета на 2020 год в сумме 13 978,0 тысяч тенге.</w:t>
      </w:r>
    </w:p>
    <w:bookmarkStart w:name="z9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Калам-Карасуского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16 363,1 тысяч тенге, в том числе по: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262,0 тысяч тенге;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10,0 тысяч тенге; 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16 091,1 тысяч тенге;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16 363,1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10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Калам-Карасуского сельского округа предусмотрен объем субвенций, передаваемых из районного бюджета на 2020 год в сумме 11 851,0 тысяч тенге.</w:t>
      </w:r>
    </w:p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Кызбельского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2"/>
    <w:bookmarkStart w:name="z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20 562,1 тысяч тенге, в том числе по:</w:t>
      </w:r>
    </w:p>
    <w:bookmarkEnd w:id="63"/>
    <w:bookmarkStart w:name="z11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730,0 тысяч тенге;</w:t>
      </w:r>
    </w:p>
    <w:bookmarkEnd w:id="64"/>
    <w:bookmarkStart w:name="z11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110,0 тысяч тенге; </w:t>
      </w:r>
    </w:p>
    <w:bookmarkEnd w:id="65"/>
    <w:bookmarkStart w:name="z11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19 722,1 тысяч тенге;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20 562,1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Start w:name="z1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Кызбельского сельского округа предусмотрен объем субвенций, передаваемых из районного бюджета на 2020 год в сумме 17 072,0 тысяч тенге.</w:t>
      </w:r>
    </w:p>
    <w:bookmarkStart w:name="z11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Шилийского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8"/>
    <w:bookmarkStart w:name="z12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13 063,8 тысяч тенге, в том числе по:</w:t>
      </w:r>
    </w:p>
    <w:bookmarkEnd w:id="69"/>
    <w:bookmarkStart w:name="z1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548,0 тысяч тенге;</w:t>
      </w:r>
    </w:p>
    <w:bookmarkEnd w:id="70"/>
    <w:bookmarkStart w:name="z1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59,0 тысяч тенге; </w:t>
      </w:r>
    </w:p>
    <w:bookmarkEnd w:id="71"/>
    <w:bookmarkStart w:name="z1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12 456,8 тысяч тенге;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13 063,8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Шилийского сельского округа предусмотрен объем субвенций, передаваемых из районного бюджета на 2020 год в сумме 11 859,0 тысяч тенге.</w:t>
      </w:r>
    </w:p>
    <w:bookmarkStart w:name="z12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вводится в действие с 1 января 2020 года.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2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2020 год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Торгай Джангельдинского района на 2022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2020 год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3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Акшиганакского сельского округа Джангельдинского района на 2022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2020 год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 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Жаркольского сельского округа Джангельдинского района на 2022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2020 год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4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Аралбай Джангельдинского района на 2022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2020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5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Албарбогетского сельского округа Джангельдинского района на 2022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2021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Ахмет Байтұрсынұлы Джангельдинского района на 2022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2020 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2021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6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Акколь Джангельдинского района на 2022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7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2020 год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7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2021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7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Сужарган Джангельдинского района на 2022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7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2020 год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7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2021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8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Шеген Джангельдинского района на 2022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8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2020 год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8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2021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8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Калам-Карасуского сельского округа Джангельдинского района на 2022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Представительные, исполнительные и другие органы, выполняющие 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акима города районного 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физкультурно-оздоровительных и спортивных 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19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2020 год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20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2021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Представительные, исполнительные и другие органы, выполняющие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акима города районного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физкультурно-оздоровительных и спортивных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22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Кызбельского сельского округа Джангельдинского района на 2022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Представительные, исполнительные и другие органы, выполняющие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акима города районного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физкультурно-оздоровительных и спортивных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2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2020 год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Джангельдинского района Костанайской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24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2021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Представительные, исполнительные и другие органы, выполняющие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акима города районного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Джангельдинского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</w:t>
            </w:r>
          </w:p>
        </w:tc>
      </w:tr>
    </w:tbl>
    <w:bookmarkStart w:name="z24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Шилийского сельского округа Джангельдинского района на 2022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Представительные, исполнительные и другие органы, выполняющие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акима города районного 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Аппарат акима города районного значения, села, поселка, сельского 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