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506d" w14:textId="fc25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271 "О районном бюджете Джангельдинского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13 августа 2020 года № 319. Зарегистрировано Департаментом юстиции Костанайской области 19 августа 2020 года № 9386.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Джангельдинского района на 2020-2022 годы" от 30 декабря 2019 года № 271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8851)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5 033 925,4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389 130,0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1 200,0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4 641 095,4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6 469 708,1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8 297,0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11 929,0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26 838,0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- 1 470 917,7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1 470 917,7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ЗЕЙНУЛЛИН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-1470917,7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1349762,8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