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6b7a" w14:textId="8c76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277 "О бюджетах сел, сельских округов Джангельдинского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4 сентября 2020 года № 321. Зарегистрировано Департаментом юстиции Костанайской области 7 сентября 2020 года № 9432.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2020- 2022 годы" от 13 января 2020 года № 277 (опубликовано 22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Торгай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343 953,0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8 179,0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335 445,0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348 632,6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- 4 679,6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4 679,6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Акшиганакского сельского округа на 2020-2022 годы согласно приложениям 4, 5 и 6 соответственно, в том числе на 2020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18 178,1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1 157,0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496,0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16 525,1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18 178,1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Жаркольского сельского округа на 2020-2022 годы согласно приложениям 7, 8 и 9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16 893,8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1 011,0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1 011,0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14 871,8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16 893,8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Аралбай на 2020-2022 годы согласно приложениям 10, 11 и 12 соответственно, в том числе на 2020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15 947,3 тысяч тенге, в том числе по: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249,0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335,0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15 363,3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15 947,3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Албарбогетского сельского округа на 2020-2022 годы согласно приложениям 13, 14 и 15 соответственно, в том числе на 2020 год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22 208,2 тысяч тенге, в том числе по: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613,0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290,4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21 304,8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22 208,2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Ахмет Байтұрсынұлы на 2020-2022 годы согласно приложениям 16, 17 и 18 соответственно, в том числе на 2020 год в следующих объемах: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23 409,5 тысяч тенге, в том числе по: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575,0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28,3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22 806,2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23 409,5 тысяч тенге;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Акколь на 2020-2022 годы согласно приложениям 19, 20 и 21 соответственно, в том числе на 2020 год в следующих объемах: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33 788,2 тысяч тенге, в том числе по: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890,0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5,0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32 893,2 тысяч тенге;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33 788,2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Сужарган на 2020-2022 годы согласно приложениям 22, 23 и 24 соответственно, в том числе на 2020 год в следующих объемах: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11 873,8 тысяч тенге, в том числе по: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259,0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11 547,8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11 873,8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Шеген на 2020-2022 годы согласно приложениям 25, 26 и 27 соответственно, в том числе на 2020 год в следующих объемах: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15 076,1 тысяч тенге, в том числе по: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553,0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71,0 тысяч тенге;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14 452,1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15 076,1 тысяч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2020-2022 годы согласно приложениям 28, 29 и 30 соответственно, в том числе на 2020 год в следующих объемах: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12 847,8 тысяч тенге, в том числе по: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262,0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12 575,8 тысяч тенге;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12 847,8 тысяч тенге;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2020-2022 годы согласно приложениям 31, 32 и 33 соответственно, в том числе на 2020 год в следующих объемах: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18 502,1 тысяч тенге, в том числе по: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730,0 тысяч тенге;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110,0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17 662,1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18 502,1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2020-2022 годы согласно приложениям 34, 35 и 36 соответственно, в том числе на 2020 год в следующих объемах: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13 063,8 тысяч тенге, в том числе по: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548,0 тысяч тенге;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59,0 тысяч тенге;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12 456,8 тысяч тенге;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13 063,8 тысяч тенге;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  <w:bookmarkEnd w:id="116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  <w:bookmarkEnd w:id="119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