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d878c" w14:textId="85d87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от 3 февраля 2014 года № 1 "Об образовании избирательных участков на территории Джангельдинского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Джангельдинского района Костанайской области от 16 октября 2020 года № 3. Зарегистрировано Департаментом юстиции Костанайской области 16 октября 2020 года № 9497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 от 28 сентября 1995 года, по согласованию с районной территориальной избирательной комиссией аким Джангельдинского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Джангельдинского района "Об образовании избирательных участков на территории Джангельдинского района" от 3 февраля 2014 года № 1 (опубликовано 26 марта 2014 года в газете "Біздің Торғай", зарегистрировано в Реестре государственной регистрации нормативных правовых актов за № 4473)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Джангельдинского района"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Джангельдинского района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Джангельдинского района.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Джангельдинского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Джангельдинского района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Избирательный участок № 289, в границах села Сага.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Костанайская область, Джангельдинский район, село Сага, улица Міржақып Дулатов, 14, здание коммунального государственного учреждения "Средняя школа имени Мыржакыпа Дулатова отдел образования Джангельдинского района".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Избирательный участок № 290, в границах села Ошаганды.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Костанайская область, Джангельдинский район, село Ошаганды, улица Ошағанды, 1, здание коммунального государственного учреждения "Ошагандинская начальная школа" отдела образования Джангельдинского района.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Избирательный участок № 291, в границах села Бидайык.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Костанайская область, Джангельдинский район, село Бидайык, улица Бейбітшілік, 8, здание коммунального государственного учреждения "Бидайыкская начальная школа отдела образования Джангельдинского района".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Избирательный участок № 292, в границах села Милисай.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Костанайская область, Джангельдинский район, село Милисай, улица Жастар, 10, здание коммунального государственного учреждения "Средняя школа имени Сырбая Мауленова отдела образования Джангельдинского района".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Избирательный участок № 293, в границах села Шили.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Костанайская область, Джангельдинский район, село Шили, улица Бестау, 14, здание коммунального государственного учреждения "Средняя школа имени Кайнекея Жармаганбетова отдела образования Джангельдинского района".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Избирательный участок № 294, в границах села Сужарган.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Костанайская область, Джангельдинский район, село Сужарган, улица Астана, 12, здание коммунального государственного учреждения "Средняя школа имени Канапия Кайдосова отдела образования Джангельдинского района".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Избирательный участок № 295, в границах села Шеген.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Костанайская область, Джангельдинский район, село Шеген, улица Хамза Нарымбаев, 33, здание коммунального государственного учреждения "Средняя школа имени Аманкелды отдела образования Джангельдинского района".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Избирательный участок № 298, в границах села Акшиганак.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Костанайская область, Джангельдинский район, село Акшиганак, улица Тауелсиздик, 4, здание коммунального государственного учреждения "Средняя школа имени Каражан Топаева отдел образования Джангельдинского района".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Избирательный участок № 299, в границах села Туйемойнак.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Костанайская область, Джангельдинский район, село Туйемойнак, улица Тосын Кумы, 19, здание коммунального государственного учреждения "Туйемойнакская начальная школа отдела образования Джангельдинского района".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Избирательный участок № 300, в границах села Акколь.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Костанайская область, Джангельдинский район, село Акколь, улица Кенжеғали Сағадиев, 1, здание коммунального государственного учреждения "Средняя школа имени Ансагана Конкабаева отдела образования Джангельдинского района".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Избирательный участок № 303, в границах села Ахмета Байтұрсынұлы.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Костанайская область, Джангельдинский район, село Ахмет Байтұрсынұлы, улица Тәуелсіздік, 7А, здание коммунального государственного учреждения "Средняя школа имени Ахмет Байтурсынова отдела образования Джангельдинского района".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Избирательный участок № 304, в границах села Торгай, улицы: Алиби Жангелдина, Миржакыпа Дулатова, Кейки Батыр, Кайырбек Алматова, Муханбетжана Дузенова, Ыбырая Алтынсарина.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Костанайская область, Джангельдинский район, село Торгай, улица Ыбырая Алтынсарина, 14, здание коммунального государственного учреждения "Средняя школа имени Н. Г. Иванова отдела образования Джангельдинского района".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Избирательный участок № 306, в границах села Торгай, улицы: Айтима Кожмуханбетова, Ахмет Байтурсынова, Кенжегали Сагадиева, Когабай Сарсекеева, Хакимбека Токина, Энергетика, Койшыгара Салгарина, Гафу Кайырбекова, Сейт Кенжеахметова, Айгожин Аяжан, Сапабека Жунусова, Нарынбаевых, Канапия Кайдосова.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Костанайская область, Джангельдинский район, село Торгай, улица Канапия Кайдосова, 6, здание коммунального государственного учреждения "Торгайская средняя школа имени Шокана Уалиханова отдела образования Джангельдинского района".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Избирательный участок № 307, в границах села Торгай, улицы: Абая, Акмырза, Сырбайа Мауленова, Кайнекей, Кеншилик Мырзабекова, Нурхана Акына, Амангелды, К. Алтынсары, Кулжановых.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Костанайская область, Джангельдинский район, село Торгай, улица Кайнекей, 7, здание государственного учреждения "Дом культуры имени Н. Ахметбекова" Джангельдинского районного отдела культуры и развития языков.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Избирательный участок № 308, в границах села Торгай, улицы: Токтабаев, Жакан Косабаев, Болата Хамзина, Каражана Топаева, Омара Тынымова, Бакытжана Байкадамова, Ермана Мусина, Дабена Бокишова, Дамолла Катена, Мырзагалия Жангелова, Айса Нурманова, Кыпшак Сейткула.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Костанайская область, Джангельдинский район, село Торгай, улица Токтабаев, 1, здание коммунального государственного учреждения "Средняя школа имени Ыбырая Алтынсарина отдела образования Джангельдинского района".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Избирательный участок № 309, в границах села Калам-Карасу.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Костанайская область, Джангельдинский район, село Калам-Карасу, улица Амиргали Душатов, 14, здание коммунального государственного учреждения "Средняя школа имени Гафу Кайырбекова отдела образования Джангельдинского района".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Избирательный участок № 310, в границах села Шубалан.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Костанайская область, Джангельдинский район, село Шубалан, улица Шубалан, 28, здание коммунального государственного учреждения "Шубаланская основная школа отдела образования Джангельдинского района".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Избирательный участок № 311, в границах села Аралбай.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Костанайская область, Джангельдинский район, село Аралбай, улица Тәуелсіздік, 2, здание коммунального государственного учреждения "Жангельдинская средняя школа отдела образования Джангельдинского района".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Избирательный участок № 312, в границах села Кокалат.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Костанайская область, Джангельдинский район, село Кокалат, улица Қыпшақ Сейтқұл, 4, здание коммунального государственного учреждения "Албарбогетская средняя школа отдела образования Джангельдинского района".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Избирательный участок № 313, в границах села Колкамыс.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Костанайская область, Джангельдинский район, село Колкамыс, улица Колкамыс, 17, здание коммунального государственного учреждения "Основная школа имени Айсы Нурманова отдела образования Джангельдинского района".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Избирательный участок № 314, в границах села Тауыш.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Костанайская область, Джангельдинский район, село Тауыш, улица Танаткан Дуйсекеев, 1А, здание коммунального государственного учреждения "Каратубекская средняя школа" отдела образования Джангельдинского района.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Избирательный участок № 315, в границах села Тентексай.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Костанайская область, Джангельдинский район, село Тентексай, улица Тентексай, 9, здание коммунального государственного учреждения "Тентексайская начальная школа отдела образования Джангельдинского района".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Избирательный участок № 316, в границах села Сарысу.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Костанайская область, Джангельдинский район, село Сарысу, улица Сарысу, 29, здание коммунального государственного учреждения "Сарысуская основная школа отдел образования Джангельдинского района".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Избирательный участок № 317, в границах села Токанай.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Костанайская область, Джангельдинский район, село Токанай, улица Токанай, 13, здание коммунального государственного учреждения "Токанайская начальная школа" отдела образования Джангельдинского района.</w:t>
      </w:r>
    </w:p>
    <w:bookmarkEnd w:id="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