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371f" w14:textId="1af3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271 "О районном бюджете Джангельдинского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9 ноября 2020 года № 334. Зарегистрировано Департаментом юстиции Костанайской области 13 ноября 2020 года № 9547.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2020-2022 годы" от 30 декабря 2019 года № 271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4 822 603,7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396 510,0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1 420,0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4 422 173,7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6 114 769,4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8 287,3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11 919,3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26 087,6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- 1 326 540,6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1 326 540,6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Нысамбаев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4411515,7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4411515,7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