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7139" w14:textId="4bd7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Кызбельского сельского округа Джангельдинского района Костанайской области от 25 ноября 2020 года № 6. Зарегистрировано Департаментом юстиции Костанайской области 26 ноября 2020 года № 9589. Утратило силу решением акима Кызбельского сельского округа Джангельдинского района Костанайской области от 7 июня 2021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Кызбельского сельского округа Джангельдинского района Костанайской области от 07.06.2021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"Жангельдинская районная территориальная инспекция Комитета ветеринарного контроля и надзора Министерства сельского хозяйства Республики Казахстан" от 28 октября 2020 года № 01-23/190 исполняющий обязанности акима Кызбельского сельского округа Джангельдинского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"Мирас", расположенного на территории Кызбельского сельского округа Джангельдинского района,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(по согласованию), государственному учреждению "Жангельдинская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Кызбельского сельского округа Джангельдинского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Джангельдинского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Кызбельского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