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bee0" w14:textId="4c2b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Житикара, сел, сельских округов Житикаринского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13 января 2020 года № 374. Зарегистрировано Департаментом юстиции Костанайской области 14 января 2020 года № 8888.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Житикара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701 386,8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112 930,0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4 059,0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584 397,8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1 112 928,0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-411 541,2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411 541,2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города Житикара на 2020 год, предусмотрен в сумме 76651 тысяча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города Житикара в районный бюджет на 2020 год составляет 0,0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 на очередной финансовый год в бюджете города Житикара, не подлежащих секвестру не установлен.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Житикара на 2020 год предусмотрены целевые трансферты из республиканского бюджета,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доплату за квалификационную категорию педагогам государственных организаций дошкольного образования на 2020 год – 4501 тысяча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увеличение оплаты труда педагогов государственных организаций дошкольного образования на 2020 год – 11078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Житикара на 2020 год предусмотрены целевые трансферты из областного бюджета,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 – 1694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участков автомобильной дороги в микрорайоне Айнабулак – 27 108,3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текущий ремонт внутриквартального проезда в 11 микрорайоне, вдоль домов № 19-23 с выездом на улицу Жибек жолы – 20 617,9 тысяч тенге;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внутриквартального проезда 5в микрорайона двор домов № 7, 8, 9, 10 с выездом на улицу Жибек жолы – 16 853,8 тысячи тенге;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текущий ремонт внутриквартального проезда во 2 микрорайоне от улицы Шокана Уалиханова, двор домов № 18-22 с выездом на улицу В.И. Ленина с прилегающими площадками – 22 668,7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средний ремонт участка автомобильной дороги по улице Доскали Асымбаева, в границах от остановки напротив мечети до пересечения с улицей Жибек жолы города Житикара (на услуги по техническому надзору) – 2 720,1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текущий ремонт внутриквартального проезда в 4 микрорайоне двор домов № 11, 12, 13, 15, 16 с выездом на улицу В.И. Ленина города Житикара (на услуги по техническому надзору) – 1 234,1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города Житикара на 2020 год предусмотрено поступление кредитования для финансирования мер в рамках Дорожной карты занятости,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средний ремонт автомобильных дорог улиц Комсомольская-Чернаткина, выезд на улицу Тарана – 78 425,0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автомобильной дороги по улице Хажыкея Жакупова, в границах от пересечения с улицей Шокана Уалиханова до пересечения с улицей Ахмета Байтурсинова – 91 407,0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средний ремонт участка автомобильной дороги по улице Жибек жолы, в границах от поворота на микрорайон Желтоксан до пересечения с улицей Ахмета Байтурсинова – 78 125,3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уличного освещения по улицам города Житикара – 73 908,8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средний ремонт участка автомобильной дороги по улице Доскали Асымбаева, в границах от остановки напротив мечети до пересечения с улицей Жибек жолы города Житикара – 83 938,0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города Житикара на 2020 год предусмотрены целевые трансферты из районного бюджета, в том числе: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услуги по техническому надзору при проведении работ по среднему ремонту автомобильных дорог по улице Комсомольская-Чернаткина, выезд на улицу Тарана – 2 468,6 тысяч тенге;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услуги по техническому надзору при проведении работ по среднему ремонту автомобильной дороги по улице Хажыкея Жакупова, в границах от пересечения с улицей Шокана Уалиханова до пересечения с улицей Ахмета Байтурсинова – 2 517,7 тысяч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услуги по техническому надзору при проведении работ по среднему ремонту участков автомобильной дороги в микрорайоне Айнабулак – 746,3 тысяч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дорожной карты в рамках открытия фронт- офиса – 12 063,0 тысячи тенге;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услуги по оформлению раздела земельного участка (центральный сквер с озером) – 406,6 тысяч тенге;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Мемориального комплекса памяти погибших в годы Великой Отечественной войны города Житикары – 3819 тысяч тенге;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устройство ледяного городка на территории города Житикара – 1500 тысяч тенге;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установку остановочных комплексов на территории города Житикара – 5000 тысяч тенге;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текущий ремонт внутриквартального проезда в 11 микрорайоне, вдоль домов № 19-23 с выездом на улицу Жибек жолы – 2672 тысячи тенге;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реализацию государственного образовательного заказа в дошкольных организациях образования – 246 696,0 тысяч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текущий ремонт административного здания по адресу город Житикара, улица Доскали Асымбаева, строение 51 – 1 434,0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текущий ремонт внутриквартального проезда в 11 микрорайоне двор домов № 10, 11, 12 с выездом на улицу Жибек жолы – 25 174,6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текущий ремонт внутриквартального проезда в 6 микрорайоне между домов № 22 и 23 – 7 635,0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работы по укладке тротуара по улице Акслу Акын, в границах от поворота на площадь Тәуелсіздік до улицы Ахмета Байтурсинова – 11 504,4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изготовление и установку металлических ограждений на территории города Житикара – 2 467,1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обустройство детских игровых площадок на территории города Житикара – 15 000,0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текущий ямочный ремонт улиц города Житикара – 13 391,0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текущий ремонт уличного освещения города Житикара (въезд с улицы Тарана на улицу Доскали Асымбаева) –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текущий ремонт коммунальных квартир города Житикара – 2 485,0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услуги по очистке ливневых колодцев на территории города Житикара – 11 069,1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работы по установке пандусов для людей с ограниченными возможностями – 3 700,0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услуги по заполнению озера – 3 410,0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услуги по установке рулонного газона – 1 400,0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работы по монтажу автономной поливочной системы зеленых насаждений – 1 855,0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оформление города Житикара к праздникам – 8 606,5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 текущий ремонт административного здания, расположенного по адресу город Житикара, 7 микрорайон, 13 дом – 11 300,0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Аккарга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12 577,0 тысяч тенге, в том числе по: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12 371,0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12 577,0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объем бюджетных субвенций, передаваемых из районного бюджета бюджету села Аккарга на 2020 год, предусмотрен в сумме 12371 тысяча тенге.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объем бюджетных изъятий из бюджета села Аккарга в районный бюджет на 2020 год составляет 0,0 тысяч тенге.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перечень бюджетных программ на очередной финансовый год в бюджете села Аккарга, не подлежащих секвестру не установлен.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Забеловка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15 279,5 тысяч тенге, в том числе по: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14 206,5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15 279,5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объем бюджетных субвенций, передаваемых из районного бюджета бюджету села Забеловка на 2020 год, предусмотрен в сумме 13472 тысячи тенге.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объем бюджетных изъятий из бюджета села Забеловка в районный бюджет на 2020 год составляет 0,0 тысяч тенге.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перечень бюджетных программ на очередной финансовый год в бюджете села Забеловка, не подлежащих секвестру не установлен.</w:t>
      </w:r>
    </w:p>
    <w:bookmarkEnd w:id="43"/>
    <w:bookmarkStart w:name="z29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Учесть, что в бюджете села Забеловка на 2020 год предусмотрены целевые трансферты из районного бюджета, в том числе: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села Забеловка – 734,5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Милютинка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13 342,3 тысячи тенге, в том числе по: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12 545,3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13 342,3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объем бюджетных субвенций, передаваемых из районного бюджета бюджету села Милютинка на 2020 год, предусмотрен в сумме 11768 тысяч тенге.</w:t>
      </w:r>
    </w:p>
    <w:bookmarkEnd w:id="47"/>
    <w:bookmarkStart w:name="z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объем бюджетных изъятий из бюджета села Милютинка в районный бюджет на 2020 год составляет 0,0 тысяч тенге.</w:t>
      </w:r>
    </w:p>
    <w:bookmarkEnd w:id="48"/>
    <w:bookmarkStart w:name="z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перечень бюджетных программ на очередной финансовый год в бюджете села Милютинка, не подлежащих секвестру не установлен.</w:t>
      </w:r>
    </w:p>
    <w:bookmarkEnd w:id="49"/>
    <w:bookmarkStart w:name="z2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Учесть, что в бюджете села Милютинка на 2020 год предусмотрены целевые трансферты из районного бюджета,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села Милютинка – 777,3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19-1 в соответствии с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села Пригородное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51"/>
    <w:bookmarkStart w:name="z1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22 945,0 тысяч тенге, в том числе по: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21 231,0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Учесть, что объем бюджетных субвенций, передаваемых из районного бюджета бюджету села Пригородное на 2020 год, предусмотрен в сумме 21231 тысяча тенге.</w:t>
      </w:r>
    </w:p>
    <w:bookmarkEnd w:id="53"/>
    <w:bookmarkStart w:name="z10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объем бюджетных изъятий из бюджета села Пригородное в районный бюджет на 2020 год составляет 0,0 тысяч тенге.</w:t>
      </w:r>
    </w:p>
    <w:bookmarkEnd w:id="54"/>
    <w:bookmarkStart w:name="z1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перечень бюджетных программ на очередной финансовый год в бюджете села Пригородное, не подлежащих секвестру не установлен.</w:t>
      </w:r>
    </w:p>
    <w:bookmarkEnd w:id="55"/>
    <w:bookmarkStart w:name="z1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села Приречное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56"/>
    <w:bookmarkStart w:name="z1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11 815,0 тысяч тенге, в том числе по: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10 070,0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11 815,0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объем бюджетных субвенций, передаваемых из районного бюджета бюджету села Приречное на 2020 год, предусмотрен в сумме 9671 тысяч тенге.</w:t>
      </w:r>
    </w:p>
    <w:bookmarkEnd w:id="58"/>
    <w:bookmarkStart w:name="z1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объем бюджетных изъятий из бюджета села Приречное в районный бюджет на 2020 год составляет 0,0 тысяч тенге.</w:t>
      </w:r>
    </w:p>
    <w:bookmarkEnd w:id="59"/>
    <w:bookmarkStart w:name="z1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перечень бюджетных программ на очередной финансовый год в бюджете села Приречное, не подлежащих секвестру не установлен.</w:t>
      </w:r>
    </w:p>
    <w:bookmarkEnd w:id="60"/>
    <w:bookmarkStart w:name="z2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Учесть, что в бюджете села Приречное на 2020 год предусмотрены целевые трансферты из районного бюджета, в том числе: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села Приречное – 399,0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27-1 в соответствии с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бюджет села Степное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62"/>
    <w:bookmarkStart w:name="z1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12 538,0 тысяч тенге, в том числе по: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11 506,0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Учесть, что объем бюджетных субвенций, передаваемых из районного бюджета бюджету села Степное на 2020 год, предусмотрен в сумме 11506 тысяч тенге.</w:t>
      </w:r>
    </w:p>
    <w:bookmarkEnd w:id="64"/>
    <w:bookmarkStart w:name="z13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объем бюджетных изъятий из бюджета села Степное в районный бюджет на 2020 год составляет 0,0 тысяч тенге.</w:t>
      </w:r>
    </w:p>
    <w:bookmarkEnd w:id="65"/>
    <w:bookmarkStart w:name="z14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Учесть, что перечень бюджетных программ на очередной финансовый год в бюджете села Степное, не подлежащих секвестру не установлен.</w:t>
      </w:r>
    </w:p>
    <w:bookmarkEnd w:id="66"/>
    <w:bookmarkStart w:name="z14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Утвердить бюджет села Чайковское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67"/>
    <w:bookmarkStart w:name="z1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13 508,5 тысяч тенге, в том числе по: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13 030,5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13 508,5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Учесть, что объем бюджетных субвенций, передаваемых из районного бюджета бюджету села Чайковское на 2020 год, предусмотрен в сумме 12325 тысяч тенге.</w:t>
      </w:r>
    </w:p>
    <w:bookmarkEnd w:id="69"/>
    <w:bookmarkStart w:name="z1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Учесть, что объем бюджетных изъятий из бюджета села Чайковское в районный бюджет на 2020 год составляет 0,0 тысяч тенге.</w:t>
      </w:r>
    </w:p>
    <w:bookmarkEnd w:id="70"/>
    <w:bookmarkStart w:name="z1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Учесть, что перечень бюджетных программ на очередной финансовый год в бюджете села Чайковское, не подлежащих секвестру не установлен.</w:t>
      </w:r>
    </w:p>
    <w:bookmarkEnd w:id="71"/>
    <w:bookmarkStart w:name="z3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35-1. Учесть, что в бюджете села Чайковское на 2020 год предусмотрены целевые трансферты из районного бюджета, в том числе: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села Чайковское –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сокращением штатной численности государственного органа, выплата выходного пособия в размере четырех среднемесячных заработных плат государственному служащему – 437,5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35-1 в соответствии с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Утвердить бюджет села Ырсай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73"/>
    <w:bookmarkStart w:name="z16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12 841,0 тысяча тенге, в том числе по: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12 108,0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12 841,0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Учесть, что объем бюджетных субвенций, передаваемых из районного бюджета бюджету села Ырсай на 2020 год, предусмотрен в сумме 12108 тысяч тенге.</w:t>
      </w:r>
    </w:p>
    <w:bookmarkEnd w:id="75"/>
    <w:bookmarkStart w:name="z17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Учесть, что объем бюджетных изъятий из бюджета села Ырсай в районный бюджет на 2020 год составляет 0,0 тысяч тенге.</w:t>
      </w:r>
    </w:p>
    <w:bookmarkEnd w:id="76"/>
    <w:bookmarkStart w:name="z17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Учесть, что перечень бюджетных программ на очередной финансовый год в бюджете села Ырсай, не подлежащих секвестру не установлен.</w:t>
      </w:r>
    </w:p>
    <w:bookmarkEnd w:id="77"/>
    <w:bookmarkStart w:name="z17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Утвердить бюджет Большевистского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78"/>
    <w:bookmarkStart w:name="z1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17 493,9 тысячи тенге, в том числе по: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16 466,9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17 493,9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Учесть, что объем бюджетных субвенций, передаваемых из районного бюджета бюджету Большевистского сельского округа на 2020 год, предусмотрен в сумме 15428 тысяч тенге.</w:t>
      </w:r>
    </w:p>
    <w:bookmarkEnd w:id="80"/>
    <w:bookmarkStart w:name="z1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Учесть, что объем бюджетных изъятий из бюджета Большевистского сельского округа в районный бюджет на 2020 год составляет 0,0 тысяч тенге.</w:t>
      </w:r>
    </w:p>
    <w:bookmarkEnd w:id="81"/>
    <w:bookmarkStart w:name="z1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Учесть, что перечень бюджетных программ на очередной финансовый год в бюджете Большевистского сельского округа, не подлежащих секвестру не установлен.</w:t>
      </w:r>
    </w:p>
    <w:bookmarkEnd w:id="82"/>
    <w:bookmarkStart w:name="z3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43-1. Учесть, что в бюджете Большевистского сельского округа на 2020 год предусмотрены целевые трансферты из районного бюджета, в том числе: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Большевистского сельского округа – 619,1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сокращением штатной численности государственного органа, выплата выходного пособия в размере четырех среднемесячных заработных плат государственному служащему – 419,8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43-1 в соответствии с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Утвердить бюджет Муктикольского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84"/>
    <w:bookmarkStart w:name="z2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16 738,1 тысяч тенге, в том числе по: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15 871,1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Учесть, что объем бюджетных субвенций, передаваемых из районного бюджета бюджету Муктикольского сельского округа на 2020 год, предусмотрен в сумме 15271 тысяча тенге.</w:t>
      </w:r>
    </w:p>
    <w:bookmarkEnd w:id="86"/>
    <w:bookmarkStart w:name="z2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Учесть, что объем бюджетных изъятий из бюджета Муктикольского сельского округа в районный бюджет на 2020 год составляет 0,0 тысяч тенге.</w:t>
      </w:r>
    </w:p>
    <w:bookmarkEnd w:id="87"/>
    <w:bookmarkStart w:name="z2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Учесть, что перечень бюджетных программ на очередной финансовый год в бюджете Муктикольского сельского округа, не подлежащих секвестру не установлен.</w:t>
      </w:r>
    </w:p>
    <w:bookmarkEnd w:id="88"/>
    <w:bookmarkStart w:name="z3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47-1. Учесть, что в бюджете Муктикольского сельского округа на 2020 год предусмотрены целевые трансферты из районного бюджета, в том числе: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Муктикольского сельского округа – 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сокращением штатной численности государственного органа, выплата выходного пособия в размере четырех среднемесячных заработных плат государственному служащему – 373,1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47-1 в соответствии с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Утвердить бюджет Тохтаровского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год, в следующих объемах:</w:t>
      </w:r>
    </w:p>
    <w:bookmarkEnd w:id="90"/>
    <w:bookmarkStart w:name="z2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13 261,0 тысяча тенге, в том числе по: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13 261,0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Учесть, что объем бюджетных субвенций, передаваемых из районного бюджета бюджету Тохтаровского сельского округа на 2020 год, предусмотрен в сумме 11977 тысяч тенге.</w:t>
      </w:r>
    </w:p>
    <w:bookmarkEnd w:id="92"/>
    <w:bookmarkStart w:name="z2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Учесть, что объем бюджетных изъятий из бюджета Тохтаровского сельского округа в районный бюджет на 2020 год составляет 0,0 тысяч тенге.</w:t>
      </w:r>
    </w:p>
    <w:bookmarkEnd w:id="93"/>
    <w:bookmarkStart w:name="z2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Учесть, что перечень бюджетных программ на очередной финансовый год в бюджете Тохтаровского сельского округа, не подлежащих секвестру не установлен.</w:t>
      </w:r>
    </w:p>
    <w:bookmarkEnd w:id="94"/>
    <w:bookmarkStart w:name="z3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51-1. Учесть, что в бюджете Тохтаровского сельского округа на 2020 год предусмотрены целевые трансферты из районного бюджета, в том числе: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компенсации потерь доходов бюджета Тохтаровского сельского округа, в связи с ожидаемым невыполнением доходной части бюджета – 399,0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51-1 в соответствии с решением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Настоящее решение вводится в действие с 1 января 2020 года.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2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2020 год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2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2021 год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2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2022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3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2020 год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3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2021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3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3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2020 год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3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2021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4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4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Милютинка Житикаринского района на 2020 год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4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Милютинка Житикаринского района на 2021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4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Милютинка Житикаринского района на 2022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4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2020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5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2021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5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2022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5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2020 год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5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2021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5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2022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6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2020 год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6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2021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6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6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2020 год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6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2021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7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2022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7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2020 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7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2021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7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2022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7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2020 год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8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8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2022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8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2020 год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8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2021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8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2022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9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Тохтаровского сельского округа Житикаринского района на 2020 год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Житикаринского района Костанайской области от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9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Тохтаровского сельского округа Житикаринского района на 2021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9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Тохтаровского сельского округа Житикаринского района на 2022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