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760c6a" w14:textId="8760c6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маслихата от 23 апреля 2014 года № 223 "Об утверждении Правил проведения раздельных сходов местного сообщества и количественного состава представителей жителей сел для участия в сходе местного сообщества Большевистского сельского округа Житикаринского района Костанайской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Житикаринского района Костанайской области от 9 апреля 2020 года № 395. Зарегистрировано Департаментом юстиции Костанайской области 15 апреля 2020 года № 9114. Утратило силу решением маслихата Житикаринского района Костанайской области от 30 ноября 2023 года № 84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Житикаринского района Костанайской области от 30.11.2023 </w:t>
      </w:r>
      <w:r>
        <w:rPr>
          <w:rFonts w:ascii="Times New Roman"/>
          <w:b w:val="false"/>
          <w:i w:val="false"/>
          <w:color w:val="ff0000"/>
          <w:sz w:val="28"/>
        </w:rPr>
        <w:t>№ 84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6 </w:t>
      </w:r>
      <w:r>
        <w:rPr>
          <w:rFonts w:ascii="Times New Roman"/>
          <w:b w:val="false"/>
          <w:i w:val="false"/>
          <w:color w:val="000000"/>
          <w:sz w:val="28"/>
        </w:rPr>
        <w:t>статьи 39-3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Житикаринский районный маслихат РЕШИЛ: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маслихата "Об утверждении Правил проведения раздельных сходов местного сообщества и количественного состава представителей жителей сел для участия в сходе местного сообщества Большевистского сельского округа Житикаринского района Костанайской области" от 23 апреля 2014 года </w:t>
      </w:r>
      <w:r>
        <w:rPr>
          <w:rFonts w:ascii="Times New Roman"/>
          <w:b w:val="false"/>
          <w:i w:val="false"/>
          <w:color w:val="000000"/>
          <w:sz w:val="28"/>
        </w:rPr>
        <w:t>№ 223</w:t>
      </w:r>
      <w:r>
        <w:rPr>
          <w:rFonts w:ascii="Times New Roman"/>
          <w:b w:val="false"/>
          <w:i w:val="false"/>
          <w:color w:val="000000"/>
          <w:sz w:val="28"/>
        </w:rPr>
        <w:t xml:space="preserve"> (опубликовано 19 июня 2014 года в газете "Житикаринские новости", зарегистрировано в Реестре государственной регистрации нормативных правовых актов под № 4805)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Айткужинов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Житикаринского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Кабиев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апреля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395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апреля 2014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223</w:t>
            </w:r>
          </w:p>
        </w:tc>
      </w:tr>
    </w:tbl>
    <w:bookmarkStart w:name="z12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Количественный состав представителей жителей сел для участия в сходе местного сообщества Большевистского сельского округа Житикаринского района Костанайской области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пункта, улиц Большевистского сельского округа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представителей (человек)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Тургеновка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Комсомольская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Мира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Целинная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А. Иманова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Набережная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Спортивная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Строительная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Пмк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Байтурсынова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Абая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Кусакан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Центральная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Элеваторная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Новостройка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Хозрет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Тасыбай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Шевченковка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Набережная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Джамбула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Шевченко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Советская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Молодежная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Симакова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