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0a37" w14:textId="a920a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19 мая 2020 года № 114. Зарегистрировано Департаментом юстиции Костанайской области 20 мая 2020 года № 9200.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Житикаринского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Житикаринской районной избирательной комиссией (по согласованию) места для размещения агитационных печатных материалов на территории Житикаринского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Житикаринского района Костанайской области "Об определении мест для размещения агитационных печатных материалов" от 28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416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5 января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7415).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Житикаринского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Житикаринского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Житикаринского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Житикаринского района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Житикаринского района Костанайской области от 15.02.2023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остановки за домом 1 в 11 микрорайоне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остановке за домом 13 в 6 микрорайоне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остановки за домом 61 в 6 микрорайоне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остановки за домом 19 в 5 микрорайоне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остановки за домом 1 в 7 микрорайоне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остановки за домом 12 в 4 микрорайоне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остановке за домом 19 в 2 микрорайоне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остановки передом строением 29 в 2 микрорайоне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остановке справа дома 8 в 5 микрорайоне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остановке перед строением 27 по улице В.И. Ленина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остановке справа дома 29 по улице Комсомольская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остановки напротив дома 20 по улице Мира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Аккарга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1 по улице Зайчиковой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Тургеновка Большевистского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дома 15 В по улице Комсомольская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Кусакан Большевистского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дома 14 А по улице Центральная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Шевченковка Большевистского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дома 9 по улице 1-Мая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Муктиколь Муктикольского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дома 6 по улице Ленина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Тимирязево Муктикольского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дома 62 по улице Садовая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Волгоградское Муктикольского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7 по улице Производственная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дома 7 А по улице Днепропетровская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строением 1 А по улице Школьная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Милютинка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дома 174 А по улице Степная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Забеловка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дома 4 по улице Октябрьская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магазином "Акжол" по улице Комсомольская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дома 12/1 по улице Минская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дома 24 по улице Сабурова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Чайковское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дома 3 по улице Клубная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дома 35 по улице Школьная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Тохтарово Тохтаровского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дома 1 по улице Школьная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Львовка Тохтаровского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дома 9 по улице Центральная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Ырсай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магазина "Радуга" по улице Школьная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слева здания 19 по улице Школьная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магазина "У Аллы" по улице Степная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