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4e5fe" w14:textId="c94e5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2019 года № 370 "О районном бюджете Житикаринского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3 августа 2020 года № 431. Зарегистрировано Департаментом юстиции Костанайской области 4 августа 2020 года № 9358.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Житикаринского района на 2020-2022 годы"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370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31 декабря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8854)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Житикаринского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6 615 246,5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2 831 734,0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6 315,0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13 052,0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3 764 145,5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7 956 095,3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530 994,1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531 390,1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396,0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-1 871 842,9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1 871 842,9 тысячи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Джафаров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370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6615246,5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3764145,5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3763400,4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3763400,4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7956095,3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3354487,8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3271085,8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3150907,8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930168,8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-1871842,9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1871842,9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370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3426806,3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2627316,3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2540162,3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2437018,3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