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9579" w14:textId="fcc9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 марта 2015 года № 32 "О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20 мая 2020 года № 84. Зарегистрировано Департаментом юстиции Костанайской области 25 мая 2020 года № 9209. Утратило силу постановлением акимата Камыстинского района Костанайской области от 18 ноября 2021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постановление акимата "О предоставлении кандидатам помещений для встреч с избирателями" от 2 марта 2015 год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марта 2015 года в Информационно-правовой системе "Әділет", зарегистрировано в Реестре государственной регистрации нормативных правовых актов под № 5427)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1472"/>
        <w:gridCol w:w="8947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"Адаевская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"Алтынсаринская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"Краснооктябрьская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"Бестюбинская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"Дружбинская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коммунального казенного предприятия "Камыстинский районный Дом культуры отдела культуры и развития языков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"Карабатырская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"Клочковская средняя школа отдела образования акимата Камыстинского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