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9913" w14:textId="eaf9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23 февраля 2015 года № 23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22 мая 2020 года № 87. Зарегистрировано Департаментом юстиции Костанайской области 25 мая 2020 года № 9210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Камыстинской районной избирательной комиссией (по согласованию) внести в постановление акимата "Об определении мест для размещения агитационных печатных материалов"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марта 2015 года в информационно-правовой системе "Әділет", зарегистрировано в Реестре государственной регистрации нормативных правовых актов под № 5414)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Камыстинского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Камыстинского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585"/>
        <w:gridCol w:w="9078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Школьная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Школьная, щит по улице Октябрьская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Абая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Торговая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Абая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перекрестке улиц Советская и Волынова, щит по улице Советская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на перекрестке улиц Ленина и Ержанова, щит по улице Кудайкулова, щит на перекрестке улиц Ержанова и Косма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Комсомольская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Учительская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