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0030" w14:textId="ada0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27 апреля 2018 года № 163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Камыстинского сельского округа Камыстинского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15 июня 2020 года № 330. Зарегистрировано Департаментом юстиции Костанайской области 19 июня 2020 года № 9278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Камыстинского сельского округа Камыстинского района Костанайской области" от 27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мая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7775)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Камыстинского сельского округа Камыстинского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Мечетное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Фрунзе 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