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3242" w14:textId="5e03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Клочковского сельского округа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июля 2020 года № 343. Зарегистрировано Департаментом юстиции Костанайской области 3 августа 2020 года № 9351. Утратило силу решением маслихата Камыстинского района Костанайской области от 29 августа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Камыстинского района Костанайской области от 23.02.2022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Клочковского сельского округа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Клочковского сельского округа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Князев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Клочковского сельского округа Камыстинского района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Камыстинского района Костанайской области от 23.02.2022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Клочковского сельского округа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Клочковского сельского округа.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Клочковского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Клочковского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Клочковского сельского округа.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Клочковского сельского округа или уполномоченным им лицом.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Клочковского сельского округа или уполномоченное им лицо.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Клочковского сельского округа.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Клочковского сельского округа Камыстинского района Костанайской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