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9e4c" w14:textId="98e9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села Алтынсарино Камыстинского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28 июля 2020 года № 341. Зарегистрировано Департаментом юстиции Костанайской области 3 августа 2020 года № 9353. Утратило силу решением маслихата Камыстинского района Костанайской области от 29 августа 2023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29.08.2023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Камыстинского района Костанайской области от 23.02.2022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Камыстинский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Алтынсарино Камыстинского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Алтынсарино Камыстинского района Костанайской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Князев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Алтынсарино Камыстинского района Костанайской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Камыстинского района Костанайской области от 23.02.2022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Алтынсарино Камыстинского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Алтынсарино.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Алтынсарино.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Алтынсарино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Алтынсарино.</w:t>
      </w:r>
    </w:p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Алтынсарино или уполномоченным им лицом.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Алтынсарино или уполномоченное им лицо.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Алтынсарино.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Алтынсарино Камыстинского района Костанайской области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