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d404f" w14:textId="65d40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Аралкольского сельского округа Камыстинского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28 июля 2020 года № 342. Зарегистрировано Департаментом юстиции Костанайской области 3 августа 2020 года № 9355. Утратило силу решением маслихата Камыстинского района Костанайской области от 29 августа 2023 года № 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Камыстинского района Костанайской области от 29.08.2023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изложен в новой редакции на государственном языке, текст на русском языке не меняется, решением маслихата Камыстинского района Костанайской области от 23.02.2022 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Камыстинский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Аралкольского сельского округа Камыстинского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Аралкольского сельского округа Камыстинского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Князев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</w:t>
            </w:r>
          </w:p>
        </w:tc>
      </w:tr>
    </w:tbl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Аралкольского сельского округа Камыстинского района Костанайской области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решения маслихата Камыстинского района Костанайской области от 23.02.2022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Аралкольского сельского округа Камыстинского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Аралкольского сельского округа.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сельского округа в избрании представителей для участия в сходе местного сообщества.</w:t>
      </w:r>
    </w:p>
    <w:bookmarkEnd w:id="9"/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Аралкольского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Аралкольского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 организуется акимом Аралкольского сельского округа.</w:t>
      </w:r>
    </w:p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соответствующих сел, имеющих право в нем участвовать.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Аралкольского сельского округа или уполномоченным им лицом.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Аралкольского сельского округа или уполномоченное им лицо.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Аралкольского сельского округа.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Аралкольского сельского округа Камыстинского района Костанайской области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Уркаш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