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a7b5" w14:textId="cd5a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 сентября 2020 года № 353. Зарегистрировано Департаментом юстиции Костанайской области 7 сентября 2020 года № 9435.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 дополнительном регламентировании проведения собраний, митингов, шествий, пикетов и демонстраций" от 11 апреля 2016 года № 13 (опубликовано 23 мая 2016 года в информационно-правовой системе "Әділет", зарегистрировано в Реестре государственной регистрации нормативных правовых актов под № 6320).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Оркашбаев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маслихата Камыстинского района Костанайской области от 16.05.2024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по улице Ержанова в селе Камысты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"Юность" по улице Северная в селе Камысты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пересечений улиц Ержанова - Ленина до пересечения улиц Ержанова - Космы села Камысты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– гражданин Республики Казахстан, который принимает добровольное участие в мирном собрании;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– специализированное место) – место общего пользования или маршрут следования, определенные местным представительным органом района для проведения мирных собраний;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–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следующие нормы предельной заполняемости специализированных мест: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площадь по улице Ержанова в селе Камысты – предельная численность лиц, принимающих участие в собрании, митинге не более 40 человек;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Стадион "Юность" по улице Северная в селе Камысты - предельная численность лиц, принимающих участие в собрании, митинге не более 40 человек.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специализированого маршрута для проведения демонстраций, шествий не более 40 человек.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составляет не менее 100 метров.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Камыстинского района Костанайской области от 16.05.2024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Материально-техническое и организационное обеспечение проведения мирных собраний,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проведение пикетирования на расстоянии 800 метров от границ прилегающих территорий следующих объектов: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Камыстинского района Костанайской области от 16.05.2024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