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bfd" w14:textId="34e0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поселка, сельских округов Карабалыкского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16 января 2020 года № 469. Зарегистрировано Департаментом юстиции Костанайской области 27 января 2020 года № 8921.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Карабалык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 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280 351,5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37 192,0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243 069,5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393 498,2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-113 146,7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–113 146,7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Карабалык предусмотрен объем субвенций, передаваемых из районного бюджета на 2020 год в сумме 191087,0 тысяч тенге.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Лесное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12 674,0 тысячи тенге, в том числе по: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2,0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11 925,0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12 674,0 тысячи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Лесное предусмотрен объем субвенций, передаваемых из районного бюджета на 2020 год в сумме 9570,0 тысяч тенге.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Тогузакского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33 499,0 тысяч тенге, в том числе по: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2 918,0 тысяч тенге;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30 571,0 тысяча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36 152,3 тысячи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2 653,3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Тогузакского сельского округа предусмотрен объем субвенций, передаваемых из районного бюджета на 2020 год в сумме 28665,0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Белоглинского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15 535,8 тысяч тенге, в том числе по: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1 670,0 тысяч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89,0 тысяч тенге;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13 776,8 тысяч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15 535,8 тысяч тенге;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Белоглинского сельского округа предусмотрен объем субвенций, передаваемых из районного бюджета на 2020 год в сумме 12327,0 тысяч тенге.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23 847,8 тысяч тенге, в том числе по: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1 516,0 тысяч тенге;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22 331,8 тысяча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23 847,8 тысяч тенге;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Боскольского сельского округа предусмотрен объем субвенций, передаваемых из районного бюджета на 2020 год в сумме 14824,0 тысячи тенге.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Бурлинского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21 692,0 тысячи тенге, в том числе по: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746,0 тысяч тенге;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20 876,0 тысяч тенге;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21 692,0 тысячи тенге;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Бурлинского сельского округа предусмотрен объем субвенций, передаваемых из районного бюджета на 2020 год в сумме 15689,0 тысяч тенге.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Михайловского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18 227,0 тысяч тенге, в том числе по: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829,0 тысяч тенге;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4,0 тысячи тенге;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17 394,0 тысячи тенге;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18227,0 тысяч тенге;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Михайловского сельского округа предусмотрен объем субвенций, передаваемых из районного бюджета на 2020 год в сумме 17284,0 тысячи тенге.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Новотроицкого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30 998,5 тысяч тенге, в том числе по: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1 294,0 тысячи тенге;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29 654,5 тысячи тенге;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30 998,5 тысяч тенге;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Новотроицкого сельского округа предусмотрен объем субвенций, передаваемых из районного бюджета на 2020 год в сумме 23805,0 тысяч тенге.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Победа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19 104,8 тысячи тенге, в том числе по: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236,0 тысяч тенге;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18 868,8 тысяч тенге;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19 104,8 тысячи тенге;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Победа предусмотрен объем субвенций, передаваемых из районного бюджета на 2020 год в сумме 18075,0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19 354,7 тысячи тенге, в том числе по: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5 122,0 тысячи тенге;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35,0 тысяч тенге;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14 197,7 тысяч тенге;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19 354,7 тысячи тенге;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Учесть, что в бюджете Кособинского сельского округа предусмотрен объем субвенций, передаваемых из районного бюджета на 2020 год в сумме 13439,0 тысяч тенге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Смирновского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8"/>
    <w:bookmarkStart w:name="z1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25 178,4 тысяч тенге, в том числе по: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1 453,0 тысячи тенге;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29,0 тысяч тенге;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23 696,4 тысяч тенге;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25 178,4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Смирновского сельского округа предусмотрен объем субвенций, передаваемых из районного бюджета на 2020 год в сумме 17554,0 тысячи тенге.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Станционного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5"/>
    <w:bookmarkStart w:name="z13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22 925,0 тысяч тенге, в том числе по: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2 315,0 тысяч тенге;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20 610,0 тысяч тенге;</w:t>
      </w:r>
    </w:p>
    <w:bookmarkEnd w:id="88"/>
    <w:bookmarkStart w:name="z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22 925,0 тысяч тенге;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Станционного сельского округа предусмотрен объем субвенций, передаваемых из районного бюджета на 2020 год в сумме 12276,0 тысяч тенге.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Урнекского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13 857,0 тысяч тенге, в том числе по:</w:t>
      </w:r>
    </w:p>
    <w:bookmarkEnd w:id="92"/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903,0 тысячи тенге;</w:t>
      </w:r>
    </w:p>
    <w:bookmarkEnd w:id="93"/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4,0 тысячи тенге;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12 950,0 тысяч тенге;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13 857,0 тысяч тенге;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Урнекского сельского округа предусмотрен объем субвенций, передаваемых из районного бюджета на 2020 год в сумме 9911,0 тысяч тенге.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Исключен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Исключен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вводится в действие с 1 января 2020 года.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6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2020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7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7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7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2020 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7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7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8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2020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8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2021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8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2022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8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2020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8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9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9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2020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9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9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19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2020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0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0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0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2020 год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ближайшей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0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0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1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2020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1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1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1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2020 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1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2021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2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2022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2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2020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2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2021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2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2022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– в редакции решения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2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2020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3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3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3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2020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3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2021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3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2022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4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2020 год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Карабалыкского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2021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4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2022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Славенского сельского округа Карабалыкского района на 2020 год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исключено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Славенского сельского округа Карабалыкского района на 2021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исключено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Славенского сельского округа Карабалыкского района на 2022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исключено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Кустанайского сельского округа Карабалыкского района на 2020 год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исключено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5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Кустанайского сельского округа Карабалыкского района на 2021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исключено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5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Кустанайского сельского округа Карабалыкского района на 2022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исключено решением маслихата Карабалыкского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