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dfcc" w14:textId="375d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Карабалыкского района</w:t>
      </w:r>
    </w:p>
    <w:p>
      <w:pPr>
        <w:spacing w:after="0"/>
        <w:ind w:left="0"/>
        <w:jc w:val="both"/>
      </w:pPr>
      <w:r>
        <w:rPr>
          <w:rFonts w:ascii="Times New Roman"/>
          <w:b w:val="false"/>
          <w:i w:val="false"/>
          <w:color w:val="000000"/>
          <w:sz w:val="28"/>
        </w:rPr>
        <w:t>Решение акима Карабалыкского района Костанайской области от 30 апреля 2020 года № 3. Зарегистрировано Департаментом юстиции Костанайской области 30 апреля 2020 года № 9157</w:t>
      </w:r>
    </w:p>
    <w:p>
      <w:pPr>
        <w:spacing w:after="0"/>
        <w:ind w:left="0"/>
        <w:jc w:val="both"/>
      </w:pPr>
      <w:bookmarkStart w:name="z4"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по согласованию с Карабалыкской районной территориальной избирательной комиссией аким Карабалыкского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Карабалыкского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указанному решению.</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акима Карабалыкского района:</w:t>
      </w:r>
    </w:p>
    <w:bookmarkEnd w:id="2"/>
    <w:bookmarkStart w:name="z7" w:id="3"/>
    <w:p>
      <w:pPr>
        <w:spacing w:after="0"/>
        <w:ind w:left="0"/>
        <w:jc w:val="both"/>
      </w:pPr>
      <w:r>
        <w:rPr>
          <w:rFonts w:ascii="Times New Roman"/>
          <w:b w:val="false"/>
          <w:i w:val="false"/>
          <w:color w:val="000000"/>
          <w:sz w:val="28"/>
        </w:rPr>
        <w:t xml:space="preserve">
      1) "Об образовании избирательных участков на территории Карабалыкского района" от 27 марта 2017 года </w:t>
      </w:r>
      <w:r>
        <w:rPr>
          <w:rFonts w:ascii="Times New Roman"/>
          <w:b w:val="false"/>
          <w:i w:val="false"/>
          <w:color w:val="000000"/>
          <w:sz w:val="28"/>
        </w:rPr>
        <w:t>№ 3</w:t>
      </w:r>
      <w:r>
        <w:rPr>
          <w:rFonts w:ascii="Times New Roman"/>
          <w:b w:val="false"/>
          <w:i w:val="false"/>
          <w:color w:val="000000"/>
          <w:sz w:val="28"/>
        </w:rPr>
        <w:t xml:space="preserve"> (опубликовано 19 мая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7022);</w:t>
      </w:r>
    </w:p>
    <w:bookmarkEnd w:id="3"/>
    <w:bookmarkStart w:name="z8" w:id="4"/>
    <w:p>
      <w:pPr>
        <w:spacing w:after="0"/>
        <w:ind w:left="0"/>
        <w:jc w:val="both"/>
      </w:pPr>
      <w:r>
        <w:rPr>
          <w:rFonts w:ascii="Times New Roman"/>
          <w:b w:val="false"/>
          <w:i w:val="false"/>
          <w:color w:val="000000"/>
          <w:sz w:val="28"/>
        </w:rPr>
        <w:t xml:space="preserve">
      2) "О внесении изменения в решение акима Карабалыкского района от 27 марта 2017 года № 3 "Об образовании избирательных участков на территории Карабалыкского района" от 16 ноября 2018 года </w:t>
      </w:r>
      <w:r>
        <w:rPr>
          <w:rFonts w:ascii="Times New Roman"/>
          <w:b w:val="false"/>
          <w:i w:val="false"/>
          <w:color w:val="000000"/>
          <w:sz w:val="28"/>
        </w:rPr>
        <w:t>№ 15</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20 ноября 2018 года, зарегистрировано в Реестре государственной регистрации нормативных правовых актов за № 8104).</w:t>
      </w:r>
    </w:p>
    <w:bookmarkEnd w:id="4"/>
    <w:bookmarkStart w:name="z9" w:id="5"/>
    <w:p>
      <w:pPr>
        <w:spacing w:after="0"/>
        <w:ind w:left="0"/>
        <w:jc w:val="both"/>
      </w:pPr>
      <w:r>
        <w:rPr>
          <w:rFonts w:ascii="Times New Roman"/>
          <w:b w:val="false"/>
          <w:i w:val="false"/>
          <w:color w:val="000000"/>
          <w:sz w:val="28"/>
        </w:rPr>
        <w:t>
      3. Государственному учреждению "Аппарат акима Карабалыкского района"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6"/>
    <w:bookmarkStart w:name="z11" w:id="7"/>
    <w:p>
      <w:pPr>
        <w:spacing w:after="0"/>
        <w:ind w:left="0"/>
        <w:jc w:val="both"/>
      </w:pPr>
      <w:r>
        <w:rPr>
          <w:rFonts w:ascii="Times New Roman"/>
          <w:b w:val="false"/>
          <w:i w:val="false"/>
          <w:color w:val="000000"/>
          <w:sz w:val="28"/>
        </w:rPr>
        <w:t>
      2) размещение настоящего решения на интернет – ресурсе акимата Карабалыкского района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государственного учреждения "Аппарата акима Карабалыкского района".</w:t>
      </w:r>
    </w:p>
    <w:bookmarkEnd w:id="8"/>
    <w:bookmarkStart w:name="z13" w:id="9"/>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30 апреля 2020 года</w:t>
            </w:r>
            <w:r>
              <w:br/>
            </w:r>
            <w:r>
              <w:rPr>
                <w:rFonts w:ascii="Times New Roman"/>
                <w:b w:val="false"/>
                <w:i w:val="false"/>
                <w:color w:val="000000"/>
                <w:sz w:val="20"/>
              </w:rPr>
              <w:t>№ 3</w:t>
            </w:r>
          </w:p>
        </w:tc>
      </w:tr>
    </w:tbl>
    <w:bookmarkStart w:name="z19" w:id="10"/>
    <w:p>
      <w:pPr>
        <w:spacing w:after="0"/>
        <w:ind w:left="0"/>
        <w:jc w:val="left"/>
      </w:pPr>
      <w:r>
        <w:rPr>
          <w:rFonts w:ascii="Times New Roman"/>
          <w:b/>
          <w:i w:val="false"/>
          <w:color w:val="000000"/>
        </w:rPr>
        <w:t xml:space="preserve"> Избирательные участки Карабалыкского района</w:t>
      </w:r>
    </w:p>
    <w:bookmarkEnd w:id="10"/>
    <w:bookmarkStart w:name="z20" w:id="11"/>
    <w:p>
      <w:pPr>
        <w:spacing w:after="0"/>
        <w:ind w:left="0"/>
        <w:jc w:val="both"/>
      </w:pPr>
      <w:r>
        <w:rPr>
          <w:rFonts w:ascii="Times New Roman"/>
          <w:b w:val="false"/>
          <w:i w:val="false"/>
          <w:color w:val="000000"/>
          <w:sz w:val="28"/>
        </w:rPr>
        <w:t>
      Избирательный участок № 419</w:t>
      </w:r>
    </w:p>
    <w:bookmarkEnd w:id="11"/>
    <w:bookmarkStart w:name="z21" w:id="12"/>
    <w:p>
      <w:pPr>
        <w:spacing w:after="0"/>
        <w:ind w:left="0"/>
        <w:jc w:val="both"/>
      </w:pPr>
      <w:r>
        <w:rPr>
          <w:rFonts w:ascii="Times New Roman"/>
          <w:b w:val="false"/>
          <w:i w:val="false"/>
          <w:color w:val="000000"/>
          <w:sz w:val="28"/>
        </w:rPr>
        <w:t>
      В границах: села Тогузак.</w:t>
      </w:r>
    </w:p>
    <w:bookmarkEnd w:id="12"/>
    <w:bookmarkStart w:name="z22" w:id="1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Тогузак, улица Степная, 10, здание Тогузакского сельского Дома культуры.</w:t>
      </w:r>
    </w:p>
    <w:bookmarkEnd w:id="13"/>
    <w:bookmarkStart w:name="z23" w:id="14"/>
    <w:p>
      <w:pPr>
        <w:spacing w:after="0"/>
        <w:ind w:left="0"/>
        <w:jc w:val="both"/>
      </w:pPr>
      <w:r>
        <w:rPr>
          <w:rFonts w:ascii="Times New Roman"/>
          <w:b w:val="false"/>
          <w:i w:val="false"/>
          <w:color w:val="000000"/>
          <w:sz w:val="28"/>
        </w:rPr>
        <w:t>
      Избирательный участок № 420</w:t>
      </w:r>
    </w:p>
    <w:bookmarkEnd w:id="14"/>
    <w:bookmarkStart w:name="z24" w:id="15"/>
    <w:p>
      <w:pPr>
        <w:spacing w:after="0"/>
        <w:ind w:left="0"/>
        <w:jc w:val="both"/>
      </w:pPr>
      <w:r>
        <w:rPr>
          <w:rFonts w:ascii="Times New Roman"/>
          <w:b w:val="false"/>
          <w:i w:val="false"/>
          <w:color w:val="000000"/>
          <w:sz w:val="28"/>
        </w:rPr>
        <w:t>
      В границах: села Белоглинка.</w:t>
      </w:r>
    </w:p>
    <w:bookmarkEnd w:id="15"/>
    <w:bookmarkStart w:name="z25" w:id="16"/>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Белоглинка, улица А. Иманова, 10, здание Белоглинского сельского Дома культуры.</w:t>
      </w:r>
    </w:p>
    <w:bookmarkEnd w:id="16"/>
    <w:bookmarkStart w:name="z26" w:id="17"/>
    <w:p>
      <w:pPr>
        <w:spacing w:after="0"/>
        <w:ind w:left="0"/>
        <w:jc w:val="both"/>
      </w:pPr>
      <w:r>
        <w:rPr>
          <w:rFonts w:ascii="Times New Roman"/>
          <w:b w:val="false"/>
          <w:i w:val="false"/>
          <w:color w:val="000000"/>
          <w:sz w:val="28"/>
        </w:rPr>
        <w:t>
      Избирательный участок № 421</w:t>
      </w:r>
    </w:p>
    <w:bookmarkEnd w:id="17"/>
    <w:bookmarkStart w:name="z27" w:id="18"/>
    <w:p>
      <w:pPr>
        <w:spacing w:after="0"/>
        <w:ind w:left="0"/>
        <w:jc w:val="both"/>
      </w:pPr>
      <w:r>
        <w:rPr>
          <w:rFonts w:ascii="Times New Roman"/>
          <w:b w:val="false"/>
          <w:i w:val="false"/>
          <w:color w:val="000000"/>
          <w:sz w:val="28"/>
        </w:rPr>
        <w:t>
      В границах: села Научное.</w:t>
      </w:r>
    </w:p>
    <w:bookmarkEnd w:id="18"/>
    <w:bookmarkStart w:name="z28" w:id="1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Научное, улица Темирязева, 10, здание Научненского сельского Дома культуры.</w:t>
      </w:r>
    </w:p>
    <w:bookmarkEnd w:id="19"/>
    <w:bookmarkStart w:name="z29" w:id="20"/>
    <w:p>
      <w:pPr>
        <w:spacing w:after="0"/>
        <w:ind w:left="0"/>
        <w:jc w:val="both"/>
      </w:pPr>
      <w:r>
        <w:rPr>
          <w:rFonts w:ascii="Times New Roman"/>
          <w:b w:val="false"/>
          <w:i w:val="false"/>
          <w:color w:val="000000"/>
          <w:sz w:val="28"/>
        </w:rPr>
        <w:t>
      Избирательный участок № 422</w:t>
      </w:r>
    </w:p>
    <w:bookmarkEnd w:id="20"/>
    <w:bookmarkStart w:name="z30" w:id="21"/>
    <w:p>
      <w:pPr>
        <w:spacing w:after="0"/>
        <w:ind w:left="0"/>
        <w:jc w:val="both"/>
      </w:pPr>
      <w:r>
        <w:rPr>
          <w:rFonts w:ascii="Times New Roman"/>
          <w:b w:val="false"/>
          <w:i w:val="false"/>
          <w:color w:val="000000"/>
          <w:sz w:val="28"/>
        </w:rPr>
        <w:t>
      В границах: села Святославка.</w:t>
      </w:r>
    </w:p>
    <w:bookmarkEnd w:id="21"/>
    <w:bookmarkStart w:name="z31" w:id="22"/>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Святославка, улица Ч. Валиханова, 4, здание Святославского сельского клуба.</w:t>
      </w:r>
    </w:p>
    <w:bookmarkEnd w:id="22"/>
    <w:bookmarkStart w:name="z32" w:id="23"/>
    <w:p>
      <w:pPr>
        <w:spacing w:after="0"/>
        <w:ind w:left="0"/>
        <w:jc w:val="both"/>
      </w:pPr>
      <w:r>
        <w:rPr>
          <w:rFonts w:ascii="Times New Roman"/>
          <w:b w:val="false"/>
          <w:i w:val="false"/>
          <w:color w:val="000000"/>
          <w:sz w:val="28"/>
        </w:rPr>
        <w:t>
      Избирательный участок № 423</w:t>
      </w:r>
    </w:p>
    <w:bookmarkEnd w:id="23"/>
    <w:bookmarkStart w:name="z33" w:id="24"/>
    <w:p>
      <w:pPr>
        <w:spacing w:after="0"/>
        <w:ind w:left="0"/>
        <w:jc w:val="both"/>
      </w:pPr>
      <w:r>
        <w:rPr>
          <w:rFonts w:ascii="Times New Roman"/>
          <w:b w:val="false"/>
          <w:i w:val="false"/>
          <w:color w:val="000000"/>
          <w:sz w:val="28"/>
        </w:rPr>
        <w:t>
      В границах села Станционное: улицы Степная, Фестивальная, Бірлік, Садовая, Просвещения, Пионерская, Новоселов, Новая, Молодежная, Мира Животноводов, Киевская, Гагарина, Достық, улица Озерная четная сторона 2, 4, нечетная сторона 1, 3, 5, 7.</w:t>
      </w:r>
    </w:p>
    <w:bookmarkEnd w:id="24"/>
    <w:bookmarkStart w:name="z34" w:id="2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Станционное, улица Гагарина, 16, здание Станционного сельского Дома культуры.</w:t>
      </w:r>
    </w:p>
    <w:bookmarkEnd w:id="25"/>
    <w:bookmarkStart w:name="z35" w:id="26"/>
    <w:p>
      <w:pPr>
        <w:spacing w:after="0"/>
        <w:ind w:left="0"/>
        <w:jc w:val="both"/>
      </w:pPr>
      <w:r>
        <w:rPr>
          <w:rFonts w:ascii="Times New Roman"/>
          <w:b w:val="false"/>
          <w:i w:val="false"/>
          <w:color w:val="000000"/>
          <w:sz w:val="28"/>
        </w:rPr>
        <w:t>
      Избирательный участок № 424</w:t>
      </w:r>
    </w:p>
    <w:bookmarkEnd w:id="26"/>
    <w:bookmarkStart w:name="z36" w:id="27"/>
    <w:p>
      <w:pPr>
        <w:spacing w:after="0"/>
        <w:ind w:left="0"/>
        <w:jc w:val="both"/>
      </w:pPr>
      <w:r>
        <w:rPr>
          <w:rFonts w:ascii="Times New Roman"/>
          <w:b w:val="false"/>
          <w:i w:val="false"/>
          <w:color w:val="000000"/>
          <w:sz w:val="28"/>
        </w:rPr>
        <w:t>
      В границах: села Приуральское.</w:t>
      </w:r>
    </w:p>
    <w:bookmarkEnd w:id="27"/>
    <w:bookmarkStart w:name="z37" w:id="2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Приуральское, улица Дорожная, 9, здание товарищества с ограниченной ответственностью "Карабалыкская нефтебаза".</w:t>
      </w:r>
    </w:p>
    <w:bookmarkEnd w:id="28"/>
    <w:bookmarkStart w:name="z38" w:id="29"/>
    <w:p>
      <w:pPr>
        <w:spacing w:after="0"/>
        <w:ind w:left="0"/>
        <w:jc w:val="both"/>
      </w:pPr>
      <w:r>
        <w:rPr>
          <w:rFonts w:ascii="Times New Roman"/>
          <w:b w:val="false"/>
          <w:i w:val="false"/>
          <w:color w:val="000000"/>
          <w:sz w:val="28"/>
        </w:rPr>
        <w:t>
      Избирательный участок № 425</w:t>
      </w:r>
    </w:p>
    <w:bookmarkEnd w:id="29"/>
    <w:bookmarkStart w:name="z39" w:id="30"/>
    <w:p>
      <w:pPr>
        <w:spacing w:after="0"/>
        <w:ind w:left="0"/>
        <w:jc w:val="both"/>
      </w:pPr>
      <w:r>
        <w:rPr>
          <w:rFonts w:ascii="Times New Roman"/>
          <w:b w:val="false"/>
          <w:i w:val="false"/>
          <w:color w:val="000000"/>
          <w:sz w:val="28"/>
        </w:rPr>
        <w:t>
      В границах: села Фадеевка.</w:t>
      </w:r>
    </w:p>
    <w:bookmarkEnd w:id="30"/>
    <w:bookmarkStart w:name="z40" w:id="31"/>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Фадеевка, улица Зеленая, 10, здание конторы товарищества с ограниченной ответственностью "АГРО-ТОРО".</w:t>
      </w:r>
    </w:p>
    <w:bookmarkEnd w:id="31"/>
    <w:bookmarkStart w:name="z41" w:id="32"/>
    <w:p>
      <w:pPr>
        <w:spacing w:after="0"/>
        <w:ind w:left="0"/>
        <w:jc w:val="both"/>
      </w:pPr>
      <w:r>
        <w:rPr>
          <w:rFonts w:ascii="Times New Roman"/>
          <w:b w:val="false"/>
          <w:i w:val="false"/>
          <w:color w:val="000000"/>
          <w:sz w:val="28"/>
        </w:rPr>
        <w:t>
      Избирательный участок № 426</w:t>
      </w:r>
    </w:p>
    <w:bookmarkEnd w:id="32"/>
    <w:bookmarkStart w:name="z42" w:id="33"/>
    <w:p>
      <w:pPr>
        <w:spacing w:after="0"/>
        <w:ind w:left="0"/>
        <w:jc w:val="both"/>
      </w:pPr>
      <w:r>
        <w:rPr>
          <w:rFonts w:ascii="Times New Roman"/>
          <w:b w:val="false"/>
          <w:i w:val="false"/>
          <w:color w:val="000000"/>
          <w:sz w:val="28"/>
        </w:rPr>
        <w:t>
      В границах: села Шадыксаевка.</w:t>
      </w:r>
    </w:p>
    <w:bookmarkEnd w:id="33"/>
    <w:bookmarkStart w:name="z43" w:id="34"/>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Шадыксаевка, улица Школьная, 11, здание коммунального государственного учреждения "Шадыксаевская начальная школа отдела образования акимата Карабалыкского района".</w:t>
      </w:r>
    </w:p>
    <w:bookmarkEnd w:id="34"/>
    <w:bookmarkStart w:name="z44" w:id="35"/>
    <w:p>
      <w:pPr>
        <w:spacing w:after="0"/>
        <w:ind w:left="0"/>
        <w:jc w:val="both"/>
      </w:pPr>
      <w:r>
        <w:rPr>
          <w:rFonts w:ascii="Times New Roman"/>
          <w:b w:val="false"/>
          <w:i w:val="false"/>
          <w:color w:val="000000"/>
          <w:sz w:val="28"/>
        </w:rPr>
        <w:t>
      Избирательный участок № 427</w:t>
      </w:r>
    </w:p>
    <w:bookmarkEnd w:id="35"/>
    <w:bookmarkStart w:name="z45" w:id="36"/>
    <w:p>
      <w:pPr>
        <w:spacing w:after="0"/>
        <w:ind w:left="0"/>
        <w:jc w:val="both"/>
      </w:pPr>
      <w:r>
        <w:rPr>
          <w:rFonts w:ascii="Times New Roman"/>
          <w:b w:val="false"/>
          <w:i w:val="false"/>
          <w:color w:val="000000"/>
          <w:sz w:val="28"/>
        </w:rPr>
        <w:t>
      В границах: села Станционное: улица Озерная четная сторона 8, 10, 12, 14, нечетная сторона 9, 11, 13, улицы Орталық, Жастар.</w:t>
      </w:r>
    </w:p>
    <w:bookmarkEnd w:id="36"/>
    <w:bookmarkStart w:name="z46" w:id="37"/>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Станционное, улица Орталық, 3, здание конторы товарищества с ограниченной ответственностью "АГРО-ТОРО".</w:t>
      </w:r>
    </w:p>
    <w:bookmarkEnd w:id="37"/>
    <w:bookmarkStart w:name="z47" w:id="38"/>
    <w:p>
      <w:pPr>
        <w:spacing w:after="0"/>
        <w:ind w:left="0"/>
        <w:jc w:val="both"/>
      </w:pPr>
      <w:r>
        <w:rPr>
          <w:rFonts w:ascii="Times New Roman"/>
          <w:b w:val="false"/>
          <w:i w:val="false"/>
          <w:color w:val="000000"/>
          <w:sz w:val="28"/>
        </w:rPr>
        <w:t>
      Избирательный участок № 428</w:t>
      </w:r>
    </w:p>
    <w:bookmarkEnd w:id="38"/>
    <w:bookmarkStart w:name="z48" w:id="39"/>
    <w:p>
      <w:pPr>
        <w:spacing w:after="0"/>
        <w:ind w:left="0"/>
        <w:jc w:val="both"/>
      </w:pPr>
      <w:r>
        <w:rPr>
          <w:rFonts w:ascii="Times New Roman"/>
          <w:b w:val="false"/>
          <w:i w:val="false"/>
          <w:color w:val="000000"/>
          <w:sz w:val="28"/>
        </w:rPr>
        <w:t>
      В границах села Подгородка: улицы Нижняя, Средняя, Верхняя.</w:t>
      </w:r>
    </w:p>
    <w:bookmarkEnd w:id="39"/>
    <w:bookmarkStart w:name="z49" w:id="40"/>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Подгородка, улица Верхняя, дом 10, квартира 2.</w:t>
      </w:r>
    </w:p>
    <w:bookmarkEnd w:id="40"/>
    <w:bookmarkStart w:name="z50" w:id="41"/>
    <w:p>
      <w:pPr>
        <w:spacing w:after="0"/>
        <w:ind w:left="0"/>
        <w:jc w:val="both"/>
      </w:pPr>
      <w:r>
        <w:rPr>
          <w:rFonts w:ascii="Times New Roman"/>
          <w:b w:val="false"/>
          <w:i w:val="false"/>
          <w:color w:val="000000"/>
          <w:sz w:val="28"/>
        </w:rPr>
        <w:t>
      Избирательный участок № 429</w:t>
      </w:r>
    </w:p>
    <w:bookmarkEnd w:id="41"/>
    <w:bookmarkStart w:name="z51" w:id="42"/>
    <w:p>
      <w:pPr>
        <w:spacing w:after="0"/>
        <w:ind w:left="0"/>
        <w:jc w:val="both"/>
      </w:pPr>
      <w:r>
        <w:rPr>
          <w:rFonts w:ascii="Times New Roman"/>
          <w:b w:val="false"/>
          <w:i w:val="false"/>
          <w:color w:val="000000"/>
          <w:sz w:val="28"/>
        </w:rPr>
        <w:t>
      В границах села Подгородка: улица Железнодорожная.</w:t>
      </w:r>
    </w:p>
    <w:bookmarkEnd w:id="42"/>
    <w:bookmarkStart w:name="z52" w:id="4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Подгородка, улица Железнодорожная, 22, здание филиала Акционерного общества "Национальная компания "Қазақстан темір жолы" - "Костанайское отделение магистральной сети".</w:t>
      </w:r>
    </w:p>
    <w:bookmarkEnd w:id="43"/>
    <w:bookmarkStart w:name="z53" w:id="44"/>
    <w:p>
      <w:pPr>
        <w:spacing w:after="0"/>
        <w:ind w:left="0"/>
        <w:jc w:val="both"/>
      </w:pPr>
      <w:r>
        <w:rPr>
          <w:rFonts w:ascii="Times New Roman"/>
          <w:b w:val="false"/>
          <w:i w:val="false"/>
          <w:color w:val="000000"/>
          <w:sz w:val="28"/>
        </w:rPr>
        <w:t>
      Избирательный участок № 430</w:t>
      </w:r>
    </w:p>
    <w:bookmarkEnd w:id="44"/>
    <w:bookmarkStart w:name="z54" w:id="45"/>
    <w:p>
      <w:pPr>
        <w:spacing w:after="0"/>
        <w:ind w:left="0"/>
        <w:jc w:val="both"/>
      </w:pPr>
      <w:r>
        <w:rPr>
          <w:rFonts w:ascii="Times New Roman"/>
          <w:b w:val="false"/>
          <w:i w:val="false"/>
          <w:color w:val="000000"/>
          <w:sz w:val="28"/>
        </w:rPr>
        <w:t>
      В границах: села Новотроицкое.</w:t>
      </w:r>
    </w:p>
    <w:bookmarkEnd w:id="45"/>
    <w:bookmarkStart w:name="z55" w:id="46"/>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Новотроицкое, улица Мошкова, 5А, здание Новотроицкого сельского Дома культуры.</w:t>
      </w:r>
    </w:p>
    <w:bookmarkEnd w:id="46"/>
    <w:bookmarkStart w:name="z56" w:id="47"/>
    <w:p>
      <w:pPr>
        <w:spacing w:after="0"/>
        <w:ind w:left="0"/>
        <w:jc w:val="both"/>
      </w:pPr>
      <w:r>
        <w:rPr>
          <w:rFonts w:ascii="Times New Roman"/>
          <w:b w:val="false"/>
          <w:i w:val="false"/>
          <w:color w:val="000000"/>
          <w:sz w:val="28"/>
        </w:rPr>
        <w:t>
      Избирательный участок № 431</w:t>
      </w:r>
    </w:p>
    <w:bookmarkEnd w:id="47"/>
    <w:bookmarkStart w:name="z57" w:id="48"/>
    <w:p>
      <w:pPr>
        <w:spacing w:after="0"/>
        <w:ind w:left="0"/>
        <w:jc w:val="both"/>
      </w:pPr>
      <w:r>
        <w:rPr>
          <w:rFonts w:ascii="Times New Roman"/>
          <w:b w:val="false"/>
          <w:i w:val="false"/>
          <w:color w:val="000000"/>
          <w:sz w:val="28"/>
        </w:rPr>
        <w:t>
      В границах: села Аккудук.</w:t>
      </w:r>
    </w:p>
    <w:bookmarkEnd w:id="48"/>
    <w:bookmarkStart w:name="z58" w:id="4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Аккудук, улица М. Сералина, дом 6, квартира 1.</w:t>
      </w:r>
    </w:p>
    <w:bookmarkEnd w:id="49"/>
    <w:bookmarkStart w:name="z59" w:id="50"/>
    <w:p>
      <w:pPr>
        <w:spacing w:after="0"/>
        <w:ind w:left="0"/>
        <w:jc w:val="both"/>
      </w:pPr>
      <w:r>
        <w:rPr>
          <w:rFonts w:ascii="Times New Roman"/>
          <w:b w:val="false"/>
          <w:i w:val="false"/>
          <w:color w:val="000000"/>
          <w:sz w:val="28"/>
        </w:rPr>
        <w:t>
      Избирательный участок № 432</w:t>
      </w:r>
    </w:p>
    <w:bookmarkEnd w:id="50"/>
    <w:bookmarkStart w:name="z60" w:id="51"/>
    <w:p>
      <w:pPr>
        <w:spacing w:after="0"/>
        <w:ind w:left="0"/>
        <w:jc w:val="both"/>
      </w:pPr>
      <w:r>
        <w:rPr>
          <w:rFonts w:ascii="Times New Roman"/>
          <w:b w:val="false"/>
          <w:i w:val="false"/>
          <w:color w:val="000000"/>
          <w:sz w:val="28"/>
        </w:rPr>
        <w:t>
      В границах села Магнай: улицы Железнодорожная, Орман, Целинная Юбилейная, Енбек.</w:t>
      </w:r>
    </w:p>
    <w:bookmarkEnd w:id="51"/>
    <w:bookmarkStart w:name="z61" w:id="52"/>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Магнай, улица Железнодорожная, 22, здание государственного учреждения "Примагнайская начальная школа отдела образования акимата Карабалыкского района".</w:t>
      </w:r>
    </w:p>
    <w:bookmarkEnd w:id="52"/>
    <w:bookmarkStart w:name="z62" w:id="53"/>
    <w:p>
      <w:pPr>
        <w:spacing w:after="0"/>
        <w:ind w:left="0"/>
        <w:jc w:val="both"/>
      </w:pPr>
      <w:r>
        <w:rPr>
          <w:rFonts w:ascii="Times New Roman"/>
          <w:b w:val="false"/>
          <w:i w:val="false"/>
          <w:color w:val="000000"/>
          <w:sz w:val="28"/>
        </w:rPr>
        <w:t>
      Избирательный участок № 433</w:t>
      </w:r>
    </w:p>
    <w:bookmarkEnd w:id="53"/>
    <w:bookmarkStart w:name="z63" w:id="54"/>
    <w:p>
      <w:pPr>
        <w:spacing w:after="0"/>
        <w:ind w:left="0"/>
        <w:jc w:val="both"/>
      </w:pPr>
      <w:r>
        <w:rPr>
          <w:rFonts w:ascii="Times New Roman"/>
          <w:b w:val="false"/>
          <w:i w:val="false"/>
          <w:color w:val="000000"/>
          <w:sz w:val="28"/>
        </w:rPr>
        <w:t>
      В границах: села Надеждинка.</w:t>
      </w:r>
    </w:p>
    <w:bookmarkEnd w:id="54"/>
    <w:bookmarkStart w:name="z64" w:id="5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Надеждинка, улица Первомайская, 1, здание государственного учреждения "Надеждинская основная школа отдела образования акимата Карабалыкского района".</w:t>
      </w:r>
    </w:p>
    <w:bookmarkEnd w:id="55"/>
    <w:bookmarkStart w:name="z65" w:id="56"/>
    <w:p>
      <w:pPr>
        <w:spacing w:after="0"/>
        <w:ind w:left="0"/>
        <w:jc w:val="both"/>
      </w:pPr>
      <w:r>
        <w:rPr>
          <w:rFonts w:ascii="Times New Roman"/>
          <w:b w:val="false"/>
          <w:i w:val="false"/>
          <w:color w:val="000000"/>
          <w:sz w:val="28"/>
        </w:rPr>
        <w:t>
      Избирательный участок № 434</w:t>
      </w:r>
    </w:p>
    <w:bookmarkEnd w:id="56"/>
    <w:bookmarkStart w:name="z66" w:id="57"/>
    <w:p>
      <w:pPr>
        <w:spacing w:after="0"/>
        <w:ind w:left="0"/>
        <w:jc w:val="both"/>
      </w:pPr>
      <w:r>
        <w:rPr>
          <w:rFonts w:ascii="Times New Roman"/>
          <w:b w:val="false"/>
          <w:i w:val="false"/>
          <w:color w:val="000000"/>
          <w:sz w:val="28"/>
        </w:rPr>
        <w:t>
      В границах: села Жанааул.</w:t>
      </w:r>
    </w:p>
    <w:bookmarkEnd w:id="57"/>
    <w:bookmarkStart w:name="z67" w:id="5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Жанааул, улица Жастар, дом 3, квартира 1.</w:t>
      </w:r>
    </w:p>
    <w:bookmarkEnd w:id="58"/>
    <w:bookmarkStart w:name="z68" w:id="59"/>
    <w:p>
      <w:pPr>
        <w:spacing w:after="0"/>
        <w:ind w:left="0"/>
        <w:jc w:val="both"/>
      </w:pPr>
      <w:r>
        <w:rPr>
          <w:rFonts w:ascii="Times New Roman"/>
          <w:b w:val="false"/>
          <w:i w:val="false"/>
          <w:color w:val="000000"/>
          <w:sz w:val="28"/>
        </w:rPr>
        <w:t>
      Избирательный участок № 435</w:t>
      </w:r>
    </w:p>
    <w:bookmarkEnd w:id="59"/>
    <w:bookmarkStart w:name="z69" w:id="60"/>
    <w:p>
      <w:pPr>
        <w:spacing w:after="0"/>
        <w:ind w:left="0"/>
        <w:jc w:val="both"/>
      </w:pPr>
      <w:r>
        <w:rPr>
          <w:rFonts w:ascii="Times New Roman"/>
          <w:b w:val="false"/>
          <w:i w:val="false"/>
          <w:color w:val="000000"/>
          <w:sz w:val="28"/>
        </w:rPr>
        <w:t>
      В границах: села Победа.</w:t>
      </w:r>
    </w:p>
    <w:bookmarkEnd w:id="60"/>
    <w:bookmarkStart w:name="z70" w:id="61"/>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Победа, улица Байтерек, 11, здание Побединского сельского Дома культуры.</w:t>
      </w:r>
    </w:p>
    <w:bookmarkEnd w:id="61"/>
    <w:bookmarkStart w:name="z71" w:id="62"/>
    <w:p>
      <w:pPr>
        <w:spacing w:after="0"/>
        <w:ind w:left="0"/>
        <w:jc w:val="both"/>
      </w:pPr>
      <w:r>
        <w:rPr>
          <w:rFonts w:ascii="Times New Roman"/>
          <w:b w:val="false"/>
          <w:i w:val="false"/>
          <w:color w:val="000000"/>
          <w:sz w:val="28"/>
        </w:rPr>
        <w:t>
      Избирательный участок № 436</w:t>
      </w:r>
    </w:p>
    <w:bookmarkEnd w:id="62"/>
    <w:bookmarkStart w:name="z72" w:id="63"/>
    <w:p>
      <w:pPr>
        <w:spacing w:after="0"/>
        <w:ind w:left="0"/>
        <w:jc w:val="both"/>
      </w:pPr>
      <w:r>
        <w:rPr>
          <w:rFonts w:ascii="Times New Roman"/>
          <w:b w:val="false"/>
          <w:i w:val="false"/>
          <w:color w:val="000000"/>
          <w:sz w:val="28"/>
        </w:rPr>
        <w:t>
      В границах села Магнай: улицы Единства, С. Кожамкулова, Т. Валеева.</w:t>
      </w:r>
    </w:p>
    <w:bookmarkEnd w:id="63"/>
    <w:bookmarkStart w:name="z73" w:id="64"/>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Магнай, улица Единства, дом 5, квартира 2.</w:t>
      </w:r>
    </w:p>
    <w:bookmarkEnd w:id="64"/>
    <w:bookmarkStart w:name="z74" w:id="65"/>
    <w:p>
      <w:pPr>
        <w:spacing w:after="0"/>
        <w:ind w:left="0"/>
        <w:jc w:val="both"/>
      </w:pPr>
      <w:r>
        <w:rPr>
          <w:rFonts w:ascii="Times New Roman"/>
          <w:b w:val="false"/>
          <w:i w:val="false"/>
          <w:color w:val="000000"/>
          <w:sz w:val="28"/>
        </w:rPr>
        <w:t>
      Избирательный участок № 437</w:t>
      </w:r>
    </w:p>
    <w:bookmarkEnd w:id="65"/>
    <w:bookmarkStart w:name="z75" w:id="66"/>
    <w:p>
      <w:pPr>
        <w:spacing w:after="0"/>
        <w:ind w:left="0"/>
        <w:jc w:val="both"/>
      </w:pPr>
      <w:r>
        <w:rPr>
          <w:rFonts w:ascii="Times New Roman"/>
          <w:b w:val="false"/>
          <w:i w:val="false"/>
          <w:color w:val="000000"/>
          <w:sz w:val="28"/>
        </w:rPr>
        <w:t>
      В границах села Магнай: улица Молодежная, Студенческая, Киевская.</w:t>
      </w:r>
    </w:p>
    <w:bookmarkEnd w:id="66"/>
    <w:bookmarkStart w:name="z76" w:id="67"/>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Магнай, улица Студенческая, дом 5, квартира 1, частный дом.</w:t>
      </w:r>
    </w:p>
    <w:bookmarkEnd w:id="67"/>
    <w:bookmarkStart w:name="z77" w:id="68"/>
    <w:p>
      <w:pPr>
        <w:spacing w:after="0"/>
        <w:ind w:left="0"/>
        <w:jc w:val="both"/>
      </w:pPr>
      <w:r>
        <w:rPr>
          <w:rFonts w:ascii="Times New Roman"/>
          <w:b w:val="false"/>
          <w:i w:val="false"/>
          <w:color w:val="000000"/>
          <w:sz w:val="28"/>
        </w:rPr>
        <w:t>
      Избирательный участок № 438</w:t>
      </w:r>
    </w:p>
    <w:bookmarkEnd w:id="68"/>
    <w:bookmarkStart w:name="z78" w:id="69"/>
    <w:p>
      <w:pPr>
        <w:spacing w:after="0"/>
        <w:ind w:left="0"/>
        <w:jc w:val="both"/>
      </w:pPr>
      <w:r>
        <w:rPr>
          <w:rFonts w:ascii="Times New Roman"/>
          <w:b w:val="false"/>
          <w:i w:val="false"/>
          <w:color w:val="000000"/>
          <w:sz w:val="28"/>
        </w:rPr>
        <w:t>
      В границах села Босколь: улица Чапаева четная сторона 2, 4, 6, 8, 10, 12, 14, нечетная сторона 1, 3, 5, 7, 9, 11, улица Талапкерная 2, 4, улица Карьерная четная сторона 2, 4, 10, 14, 16, 18, 20, нечетная сторона 1, 13, 17, 19, 21, 27, 29, 55, улица Юбилейная четная сторона 2, 4, 6, 8, 10, 12, 14, нечетная сторона 1, 3, 5, 7, улица Новостройка нечетная сторона 1, 7, улица Набережная четная сторона 4, 8, 14, 16, 18, улица Вокзальная четная сторона 2, 6, 8, 10, нечетная сторона с 1, 3, 5, 7, 9, 11, улица Студенческая 1, 3, 5, 7, улица Амангельды 2, 10, 12, улица Линейная 1, 3, улица Труда 1, 3, 5.</w:t>
      </w:r>
    </w:p>
    <w:bookmarkEnd w:id="69"/>
    <w:bookmarkStart w:name="z79" w:id="70"/>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Босколь, улица Чапаева, дом 12, квартира 2.</w:t>
      </w:r>
    </w:p>
    <w:bookmarkEnd w:id="70"/>
    <w:bookmarkStart w:name="z80" w:id="71"/>
    <w:p>
      <w:pPr>
        <w:spacing w:after="0"/>
        <w:ind w:left="0"/>
        <w:jc w:val="both"/>
      </w:pPr>
      <w:r>
        <w:rPr>
          <w:rFonts w:ascii="Times New Roman"/>
          <w:b w:val="false"/>
          <w:i w:val="false"/>
          <w:color w:val="000000"/>
          <w:sz w:val="28"/>
        </w:rPr>
        <w:t>
      Избирательный участок № 439</w:t>
      </w:r>
    </w:p>
    <w:bookmarkEnd w:id="71"/>
    <w:bookmarkStart w:name="z81" w:id="72"/>
    <w:p>
      <w:pPr>
        <w:spacing w:after="0"/>
        <w:ind w:left="0"/>
        <w:jc w:val="both"/>
      </w:pPr>
      <w:r>
        <w:rPr>
          <w:rFonts w:ascii="Times New Roman"/>
          <w:b w:val="false"/>
          <w:i w:val="false"/>
          <w:color w:val="000000"/>
          <w:sz w:val="28"/>
        </w:rPr>
        <w:t>
      В границах села Босколь: улица Волынова четная сторона 2, 4, 6, 8, 10, 12, 14, 16, нечетная сторона 1, 3, 5, 7, 9, 11, 13, 15, 17, 19, 21, улица Николаева четная сторона 2, 4, 6, 8, 10, 12, 14, 16, 18, 20, 22, 24, 26, нечетная сторона 1, 1А, 3, 5, 7, 9, 11, 13, улица Советская четная сторона с 4, 12А, 18, 20, 22, 24, 26, 28, 154, 156, 156А, 162, 164, нечетная сторона 15, 15А, 17, 19, 21, 23, 25, 27, 33А, 35, 37, 37А, 39, 41, 43, 45, 47, 49, 51, 53, 157, 159, 611, улица Титова четная сторона 2, 4, 6, 8, 10, 12, 14, 16, 18, 28, 30, нечетная сторона 1, 3, 5, 7, 9, 11, 13, 15, 15А, 17, 19, 31, улица Гагарина четная сторона 4, 6, 8, 10, 12, 14, 16, 18, 20, 22, 24, 26, нечетная сторона 1, 3, 5, 7, 9, 11, 13, 15, 17, 19, 21, улица Целинная четная сторона 2, 4, 6, 8, 10, 12, 14, 16, 18, 20, 22, 24, 26, 28, 30, 32, 34, 36, 38, 40, 42, 44, 46, нечетная сторона 1, 3, 5, 7, 9, 11, 13, 15, 17, 19, 21, 23, 25, 27, 29, 31, 33, 35, 37, 39, 41, 43, 45, 59, улица Октябрьская четная сторона 2, 4, 6, 8, 10, 12, 14, 16, 18, 20, 22, 24, 26, 28, 30, 32, 34, 36, 38, 40, 42, 44, нечетная сторона 1, 3, 5, 7, 9, 11, 13, 15, 17, 19, 21, 23, 25, 27, 29, 31, 33, 35, 37, 39, 41, 43, 45, 47, 49, 51, 55, 57, 117, улица Мира четная сторона 2, 4, 4А, 6, 8, 10, 12, 14, 16, 18, 20, 22, 24, нечетная сторона 1, 3, 5, 7, 9, 11, 13, 15, 17, 19, 21, 23, улица Ленина четная сторона 2, 4, 6, 8, 10, 12, 14, нечетная сторона 5, 9, улица Разина четная сторона 2, 4, 6, 8, 10, 12, 14, 16, 18, 20, 22, нечетная сторона 1, 9, 11, 13, 15, 17, 19, 21, улица Калинина четная сторона 16, нечетная сторона 1, 3, 5, 5А, 7, 9, 11, 13, 15, улица Озерная четная сторона 2, 4, 6, 8, 10, 12, 14, 16, 26, нечетная сторона 5, 7, 9, 11, 13, 33, переулок Совхозный четная сторона 2, 4, 6, 8, 14, нечетная сторона 1, 3, 5, 7, переулок Советский 1, 3, 5, 7, 9.</w:t>
      </w:r>
    </w:p>
    <w:bookmarkEnd w:id="72"/>
    <w:bookmarkStart w:name="z82" w:id="7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Босколь, улица Советская, 33, здание Боскольского сельского Дома культуры.</w:t>
      </w:r>
    </w:p>
    <w:bookmarkEnd w:id="73"/>
    <w:bookmarkStart w:name="z83" w:id="74"/>
    <w:p>
      <w:pPr>
        <w:spacing w:after="0"/>
        <w:ind w:left="0"/>
        <w:jc w:val="both"/>
      </w:pPr>
      <w:r>
        <w:rPr>
          <w:rFonts w:ascii="Times New Roman"/>
          <w:b w:val="false"/>
          <w:i w:val="false"/>
          <w:color w:val="000000"/>
          <w:sz w:val="28"/>
        </w:rPr>
        <w:t>
      Избирательный участок № 440</w:t>
      </w:r>
    </w:p>
    <w:bookmarkEnd w:id="74"/>
    <w:bookmarkStart w:name="z84" w:id="75"/>
    <w:p>
      <w:pPr>
        <w:spacing w:after="0"/>
        <w:ind w:left="0"/>
        <w:jc w:val="both"/>
      </w:pPr>
      <w:r>
        <w:rPr>
          <w:rFonts w:ascii="Times New Roman"/>
          <w:b w:val="false"/>
          <w:i w:val="false"/>
          <w:color w:val="000000"/>
          <w:sz w:val="28"/>
        </w:rPr>
        <w:t>
      В границах села Босколь: улица Нечипуренко четная сторона 2, 4, 6, 8, 10, 12, 14, 16, 18, 20, 22, 24, 26, 28, 30, 32, нечетная сторона 1, 3, 5, 7, 9, 11, 13, 15, 17, 19, 21, 23, 25, 27, 29, 31, 39, 41, 59, улица Железнодорожная четная сторона 2, 4, 6, 8, 10, 12, 14, 16, 18, 20, 22, 24, 26, 28, 40, 58, 62, нечетная сторона 1, 3, 5, 7, 9, 11, 13, 15, 17, 19, 21, 21А, 23, 25, 27, улица Автогородок четная сторона 4, 6, 8, 10, 12, 14, 16, 18, нечетная сторона 1, 3, 5, 7, 9, 11, 13, 15, 17, 19, 21, улица Просвещения четная сторона 2, 4, 6, 8, 10, 12, 14, 16, 18, 22, нечетная сторона с 3, 5, 7, 9, 11, 13, 15, 17, 19, 21, 23, 25, улица Школьная четная сторона 2, 4, 6, 38, нечетная сторона 1, 3, 5, 7, 9, 11, 13, 15, 17, 19, улица Белоглинная четная сторона 2, 4, 6, 8, 10, 28, улица Лесная четная сторона 2, 4, 6, 8, 10, 12, 14, 16, нечетная сторона 1, 3, 5, 7, 9, 11, 15, улица Зеленая четная сторона 18, 22, 26, 30, 32, 36, 38, 40, 44, 46, 48, 52, 54, нечетная сторона 1, 3, 7, 9, 13, 15, 19, 23, 25, 27, 29, 31, 33, 35, 37, 39, 41, 43, 45, 47, 49, 51, 55, улица Советская нечетная сторона 1, 3, 5А, 7, 9, 11, 13, переулки Почтовый, Кольцевой.</w:t>
      </w:r>
    </w:p>
    <w:bookmarkEnd w:id="75"/>
    <w:bookmarkStart w:name="z85" w:id="76"/>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Босколь, улица Железнодорожная, 7А, здание товарищества с ограниченной ответственностью "Босколь ХПП".</w:t>
      </w:r>
    </w:p>
    <w:bookmarkEnd w:id="76"/>
    <w:bookmarkStart w:name="z86" w:id="77"/>
    <w:p>
      <w:pPr>
        <w:spacing w:after="0"/>
        <w:ind w:left="0"/>
        <w:jc w:val="both"/>
      </w:pPr>
      <w:r>
        <w:rPr>
          <w:rFonts w:ascii="Times New Roman"/>
          <w:b w:val="false"/>
          <w:i w:val="false"/>
          <w:color w:val="000000"/>
          <w:sz w:val="28"/>
        </w:rPr>
        <w:t>
      Избирательный участок № 441</w:t>
      </w:r>
    </w:p>
    <w:bookmarkEnd w:id="77"/>
    <w:bookmarkStart w:name="z87" w:id="78"/>
    <w:p>
      <w:pPr>
        <w:spacing w:after="0"/>
        <w:ind w:left="0"/>
        <w:jc w:val="both"/>
      </w:pPr>
      <w:r>
        <w:rPr>
          <w:rFonts w:ascii="Times New Roman"/>
          <w:b w:val="false"/>
          <w:i w:val="false"/>
          <w:color w:val="000000"/>
          <w:sz w:val="28"/>
        </w:rPr>
        <w:t>
      В границах: села Талапкер.</w:t>
      </w:r>
    </w:p>
    <w:bookmarkEnd w:id="78"/>
    <w:bookmarkStart w:name="z88" w:id="7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Талапкер, улица Центральная, дом 11.</w:t>
      </w:r>
    </w:p>
    <w:bookmarkEnd w:id="79"/>
    <w:bookmarkStart w:name="z89" w:id="80"/>
    <w:p>
      <w:pPr>
        <w:spacing w:after="0"/>
        <w:ind w:left="0"/>
        <w:jc w:val="both"/>
      </w:pPr>
      <w:r>
        <w:rPr>
          <w:rFonts w:ascii="Times New Roman"/>
          <w:b w:val="false"/>
          <w:i w:val="false"/>
          <w:color w:val="000000"/>
          <w:sz w:val="28"/>
        </w:rPr>
        <w:t>
      Избирательный участок № 442</w:t>
      </w:r>
    </w:p>
    <w:bookmarkEnd w:id="80"/>
    <w:bookmarkStart w:name="z90" w:id="81"/>
    <w:p>
      <w:pPr>
        <w:spacing w:after="0"/>
        <w:ind w:left="0"/>
        <w:jc w:val="both"/>
      </w:pPr>
      <w:r>
        <w:rPr>
          <w:rFonts w:ascii="Times New Roman"/>
          <w:b w:val="false"/>
          <w:i w:val="false"/>
          <w:color w:val="000000"/>
          <w:sz w:val="28"/>
        </w:rPr>
        <w:t>
      В границах: села Саманы.</w:t>
      </w:r>
    </w:p>
    <w:bookmarkEnd w:id="81"/>
    <w:bookmarkStart w:name="z91" w:id="82"/>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Саманы, улица Набережная, 2, здание товарищества с ограниченной ответственностью "Березовское".</w:t>
      </w:r>
    </w:p>
    <w:bookmarkEnd w:id="82"/>
    <w:bookmarkStart w:name="z92" w:id="83"/>
    <w:p>
      <w:pPr>
        <w:spacing w:after="0"/>
        <w:ind w:left="0"/>
        <w:jc w:val="both"/>
      </w:pPr>
      <w:r>
        <w:rPr>
          <w:rFonts w:ascii="Times New Roman"/>
          <w:b w:val="false"/>
          <w:i w:val="false"/>
          <w:color w:val="000000"/>
          <w:sz w:val="28"/>
        </w:rPr>
        <w:t>
      Избирательный участок № 443</w:t>
      </w:r>
    </w:p>
    <w:bookmarkEnd w:id="83"/>
    <w:bookmarkStart w:name="z93" w:id="84"/>
    <w:p>
      <w:pPr>
        <w:spacing w:after="0"/>
        <w:ind w:left="0"/>
        <w:jc w:val="both"/>
      </w:pPr>
      <w:r>
        <w:rPr>
          <w:rFonts w:ascii="Times New Roman"/>
          <w:b w:val="false"/>
          <w:i w:val="false"/>
          <w:color w:val="000000"/>
          <w:sz w:val="28"/>
        </w:rPr>
        <w:t>
      В границах: села Михайловка.</w:t>
      </w:r>
    </w:p>
    <w:bookmarkEnd w:id="84"/>
    <w:bookmarkStart w:name="z94" w:id="8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Михайловка, площадь Жеңіс, 5, здание государственного учреждения "Михайловская средняя школа отдела образования акимата Карабалыкского района".</w:t>
      </w:r>
    </w:p>
    <w:bookmarkEnd w:id="85"/>
    <w:bookmarkStart w:name="z95" w:id="86"/>
    <w:p>
      <w:pPr>
        <w:spacing w:after="0"/>
        <w:ind w:left="0"/>
        <w:jc w:val="both"/>
      </w:pPr>
      <w:r>
        <w:rPr>
          <w:rFonts w:ascii="Times New Roman"/>
          <w:b w:val="false"/>
          <w:i w:val="false"/>
          <w:color w:val="000000"/>
          <w:sz w:val="28"/>
        </w:rPr>
        <w:t>
      Избирательный участок № 444</w:t>
      </w:r>
    </w:p>
    <w:bookmarkEnd w:id="86"/>
    <w:bookmarkStart w:name="z96" w:id="87"/>
    <w:p>
      <w:pPr>
        <w:spacing w:after="0"/>
        <w:ind w:left="0"/>
        <w:jc w:val="both"/>
      </w:pPr>
      <w:r>
        <w:rPr>
          <w:rFonts w:ascii="Times New Roman"/>
          <w:b w:val="false"/>
          <w:i w:val="false"/>
          <w:color w:val="000000"/>
          <w:sz w:val="28"/>
        </w:rPr>
        <w:t>
      В границах: села Лесное.</w:t>
      </w:r>
    </w:p>
    <w:bookmarkEnd w:id="87"/>
    <w:bookmarkStart w:name="z97" w:id="8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Лесное, улица Мектеп, 7, здание государственного учреждения "Лесная начальная школа отдела образования акимата Карабалыкского района".</w:t>
      </w:r>
    </w:p>
    <w:bookmarkEnd w:id="88"/>
    <w:bookmarkStart w:name="z98" w:id="89"/>
    <w:p>
      <w:pPr>
        <w:spacing w:after="0"/>
        <w:ind w:left="0"/>
        <w:jc w:val="both"/>
      </w:pPr>
      <w:r>
        <w:rPr>
          <w:rFonts w:ascii="Times New Roman"/>
          <w:b w:val="false"/>
          <w:i w:val="false"/>
          <w:color w:val="000000"/>
          <w:sz w:val="28"/>
        </w:rPr>
        <w:t>
      Избирательный участок № 445</w:t>
      </w:r>
    </w:p>
    <w:bookmarkEnd w:id="89"/>
    <w:bookmarkStart w:name="z99" w:id="90"/>
    <w:p>
      <w:pPr>
        <w:spacing w:after="0"/>
        <w:ind w:left="0"/>
        <w:jc w:val="both"/>
      </w:pPr>
      <w:r>
        <w:rPr>
          <w:rFonts w:ascii="Times New Roman"/>
          <w:b w:val="false"/>
          <w:i w:val="false"/>
          <w:color w:val="000000"/>
          <w:sz w:val="28"/>
        </w:rPr>
        <w:t>
      В границах: села Светлое.</w:t>
      </w:r>
    </w:p>
    <w:bookmarkEnd w:id="90"/>
    <w:bookmarkStart w:name="z100" w:id="91"/>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Светлое, улица Мектеп, дом 5, квартира 2.</w:t>
      </w:r>
    </w:p>
    <w:bookmarkEnd w:id="91"/>
    <w:bookmarkStart w:name="z101" w:id="92"/>
    <w:p>
      <w:pPr>
        <w:spacing w:after="0"/>
        <w:ind w:left="0"/>
        <w:jc w:val="both"/>
      </w:pPr>
      <w:r>
        <w:rPr>
          <w:rFonts w:ascii="Times New Roman"/>
          <w:b w:val="false"/>
          <w:i w:val="false"/>
          <w:color w:val="000000"/>
          <w:sz w:val="28"/>
        </w:rPr>
        <w:t>
      Избирательный участок № 446</w:t>
      </w:r>
    </w:p>
    <w:bookmarkEnd w:id="92"/>
    <w:bookmarkStart w:name="z102" w:id="93"/>
    <w:p>
      <w:pPr>
        <w:spacing w:after="0"/>
        <w:ind w:left="0"/>
        <w:jc w:val="both"/>
      </w:pPr>
      <w:r>
        <w:rPr>
          <w:rFonts w:ascii="Times New Roman"/>
          <w:b w:val="false"/>
          <w:i w:val="false"/>
          <w:color w:val="000000"/>
          <w:sz w:val="28"/>
        </w:rPr>
        <w:t>
      В границах: села Терентьевка.</w:t>
      </w:r>
    </w:p>
    <w:bookmarkEnd w:id="93"/>
    <w:bookmarkStart w:name="z103" w:id="94"/>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Терентьевка, улица Т. Машенского, 12, здание государственного учреждения "Терентьевская начальная школа отдела образования акимата Карабалыкского района".</w:t>
      </w:r>
    </w:p>
    <w:bookmarkEnd w:id="94"/>
    <w:bookmarkStart w:name="z104" w:id="95"/>
    <w:p>
      <w:pPr>
        <w:spacing w:after="0"/>
        <w:ind w:left="0"/>
        <w:jc w:val="both"/>
      </w:pPr>
      <w:r>
        <w:rPr>
          <w:rFonts w:ascii="Times New Roman"/>
          <w:b w:val="false"/>
          <w:i w:val="false"/>
          <w:color w:val="000000"/>
          <w:sz w:val="28"/>
        </w:rPr>
        <w:t>
      Избирательный участок № 447</w:t>
      </w:r>
    </w:p>
    <w:bookmarkEnd w:id="95"/>
    <w:bookmarkStart w:name="z105" w:id="96"/>
    <w:p>
      <w:pPr>
        <w:spacing w:after="0"/>
        <w:ind w:left="0"/>
        <w:jc w:val="both"/>
      </w:pPr>
      <w:r>
        <w:rPr>
          <w:rFonts w:ascii="Times New Roman"/>
          <w:b w:val="false"/>
          <w:i w:val="false"/>
          <w:color w:val="000000"/>
          <w:sz w:val="28"/>
        </w:rPr>
        <w:t>
      В границах: села Приречное.</w:t>
      </w:r>
    </w:p>
    <w:bookmarkEnd w:id="96"/>
    <w:bookmarkStart w:name="z106" w:id="97"/>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Приречное, площадь Мира, 6, здание государственного учреждения "Приреченская средняя школа отдела образования акимата Карабалыкского района".</w:t>
      </w:r>
    </w:p>
    <w:bookmarkEnd w:id="97"/>
    <w:bookmarkStart w:name="z107" w:id="98"/>
    <w:p>
      <w:pPr>
        <w:spacing w:after="0"/>
        <w:ind w:left="0"/>
        <w:jc w:val="both"/>
      </w:pPr>
      <w:r>
        <w:rPr>
          <w:rFonts w:ascii="Times New Roman"/>
          <w:b w:val="false"/>
          <w:i w:val="false"/>
          <w:color w:val="000000"/>
          <w:sz w:val="28"/>
        </w:rPr>
        <w:t>
      Избирательный участок № 448</w:t>
      </w:r>
    </w:p>
    <w:bookmarkEnd w:id="98"/>
    <w:bookmarkStart w:name="z108" w:id="99"/>
    <w:p>
      <w:pPr>
        <w:spacing w:after="0"/>
        <w:ind w:left="0"/>
        <w:jc w:val="both"/>
      </w:pPr>
      <w:r>
        <w:rPr>
          <w:rFonts w:ascii="Times New Roman"/>
          <w:b w:val="false"/>
          <w:i w:val="false"/>
          <w:color w:val="000000"/>
          <w:sz w:val="28"/>
        </w:rPr>
        <w:t>
      В границах поселка Карабалык: улица Казахстанская четная сторона 2, 4, 6, 8, 10, 12, 14, 16, 18, 20, 20А, 22, нечетная сторона 1, 1А, 1Б, 3, 5, 7, 9, 11, 13, 15, 15/2, 17, 19, 21, 45, улица Урожайная четная сторона 2, 12, 14, 16, 18, 20, 22, 24, 32А, нечетная сторона 1, 3, 5, 7, 9, 11, 13, 15, 17, 19, 19А, 21, 23, 25, 27, 29, 31, 31А, 33, 35, 35А, 37, 39, 41, 43, 45, 47, 49, 53, улица Гоголя четная сторона 28, 30, 32, нечетная сторона 29, 31, 33, 33Б, 35, 47, улица Горького четная сторона 2, 4, 6, 8, 10, 12, 14, 16, 18, 20, 22, 24, 26, 28, 30, 32, 34, 36, 38, 40, 42, нечетная сторона 1, 3, 5, 7, 9, 11, 13, 15, 15А, 17, 19, улица Гагарина 27, 29, улица Титова четная сторона под номерами 2, 4А, 6, 8, 10, 12, 12А, 14, 16, 18, 18А, 20, 22, 24, 26, 28, 30, 32, нечетная сторона 1, 1А, 3, 5, 7, 7А, 9, 11, 13, улица Фабричная четная сторона 2Б, 4, 4А, 6, 8, 10, 24, 26, 28, 30, 32, нечетная сторона 1, 3, 5, 5А, 7, 9, 11, 13, 15, 17, 21, 23, 27, 29, 31, 33, 33А, улица Спортивная четная сторона 2, 4, 6, 8, 10, 12, нечетная сторона 1, 3, 5, 7, 9, 11, микрорайон Строителей 1, 3, 5, улица Энергетиков 1, 2, 3, 4, улица Чехова четная сторона 2, 4, 6, 8, 10, 12, 14, нечетная сторона 1, 3, 5, 7, 9, 11, 13.</w:t>
      </w:r>
    </w:p>
    <w:bookmarkEnd w:id="99"/>
    <w:bookmarkStart w:name="z109" w:id="100"/>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поселок Карабалык, улица Чехова, 18А, здание коммунального государственного учреждения "Карабалыкская районная детско-юношеская спортивная школа" Отдела физической культуры и спорта акимата Карабалыкского района.</w:t>
      </w:r>
    </w:p>
    <w:bookmarkEnd w:id="100"/>
    <w:bookmarkStart w:name="z110" w:id="101"/>
    <w:p>
      <w:pPr>
        <w:spacing w:after="0"/>
        <w:ind w:left="0"/>
        <w:jc w:val="both"/>
      </w:pPr>
      <w:r>
        <w:rPr>
          <w:rFonts w:ascii="Times New Roman"/>
          <w:b w:val="false"/>
          <w:i w:val="false"/>
          <w:color w:val="000000"/>
          <w:sz w:val="28"/>
        </w:rPr>
        <w:t>
      Избирательный участок № 449</w:t>
      </w:r>
    </w:p>
    <w:bookmarkEnd w:id="101"/>
    <w:bookmarkStart w:name="z111" w:id="102"/>
    <w:p>
      <w:pPr>
        <w:spacing w:after="0"/>
        <w:ind w:left="0"/>
        <w:jc w:val="both"/>
      </w:pPr>
      <w:r>
        <w:rPr>
          <w:rFonts w:ascii="Times New Roman"/>
          <w:b w:val="false"/>
          <w:i w:val="false"/>
          <w:color w:val="000000"/>
          <w:sz w:val="28"/>
        </w:rPr>
        <w:t>
      В границах: села Каракопа.</w:t>
      </w:r>
    </w:p>
    <w:bookmarkEnd w:id="102"/>
    <w:bookmarkStart w:name="z112" w:id="10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Каракопа, улица Желтоқсан, дом 1, квартира 2.</w:t>
      </w:r>
    </w:p>
    <w:bookmarkEnd w:id="103"/>
    <w:bookmarkStart w:name="z113" w:id="104"/>
    <w:p>
      <w:pPr>
        <w:spacing w:after="0"/>
        <w:ind w:left="0"/>
        <w:jc w:val="both"/>
      </w:pPr>
      <w:r>
        <w:rPr>
          <w:rFonts w:ascii="Times New Roman"/>
          <w:b w:val="false"/>
          <w:i w:val="false"/>
          <w:color w:val="000000"/>
          <w:sz w:val="28"/>
        </w:rPr>
        <w:t>
      Избирательный участок № 450</w:t>
      </w:r>
    </w:p>
    <w:bookmarkEnd w:id="104"/>
    <w:bookmarkStart w:name="z114" w:id="105"/>
    <w:p>
      <w:pPr>
        <w:spacing w:after="0"/>
        <w:ind w:left="0"/>
        <w:jc w:val="both"/>
      </w:pPr>
      <w:r>
        <w:rPr>
          <w:rFonts w:ascii="Times New Roman"/>
          <w:b w:val="false"/>
          <w:i w:val="false"/>
          <w:color w:val="000000"/>
          <w:sz w:val="28"/>
        </w:rPr>
        <w:t>
      В границах: села Первомайское.</w:t>
      </w:r>
    </w:p>
    <w:bookmarkEnd w:id="105"/>
    <w:bookmarkStart w:name="z115" w:id="106"/>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Первомайское, улица М. Сералина, дом 10.</w:t>
      </w:r>
    </w:p>
    <w:bookmarkEnd w:id="106"/>
    <w:bookmarkStart w:name="z116" w:id="107"/>
    <w:p>
      <w:pPr>
        <w:spacing w:after="0"/>
        <w:ind w:left="0"/>
        <w:jc w:val="both"/>
      </w:pPr>
      <w:r>
        <w:rPr>
          <w:rFonts w:ascii="Times New Roman"/>
          <w:b w:val="false"/>
          <w:i w:val="false"/>
          <w:color w:val="000000"/>
          <w:sz w:val="28"/>
        </w:rPr>
        <w:t>
      Избирательный участок № 451</w:t>
      </w:r>
    </w:p>
    <w:bookmarkEnd w:id="107"/>
    <w:bookmarkStart w:name="z117" w:id="108"/>
    <w:p>
      <w:pPr>
        <w:spacing w:after="0"/>
        <w:ind w:left="0"/>
        <w:jc w:val="both"/>
      </w:pPr>
      <w:r>
        <w:rPr>
          <w:rFonts w:ascii="Times New Roman"/>
          <w:b w:val="false"/>
          <w:i w:val="false"/>
          <w:color w:val="000000"/>
          <w:sz w:val="28"/>
        </w:rPr>
        <w:t>
      В границах: села Урнек.</w:t>
      </w:r>
    </w:p>
    <w:bookmarkEnd w:id="108"/>
    <w:bookmarkStart w:name="z118" w:id="10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Урнек, улица М. Сералина, 15, здание государственного учреждения "Урнекская начальная школа отдела образования акимата Карабалыкского района".</w:t>
      </w:r>
    </w:p>
    <w:bookmarkEnd w:id="109"/>
    <w:bookmarkStart w:name="z119" w:id="110"/>
    <w:p>
      <w:pPr>
        <w:spacing w:after="0"/>
        <w:ind w:left="0"/>
        <w:jc w:val="both"/>
      </w:pPr>
      <w:r>
        <w:rPr>
          <w:rFonts w:ascii="Times New Roman"/>
          <w:b w:val="false"/>
          <w:i w:val="false"/>
          <w:color w:val="000000"/>
          <w:sz w:val="28"/>
        </w:rPr>
        <w:t>
      Избирательный участок № 452</w:t>
      </w:r>
    </w:p>
    <w:bookmarkEnd w:id="110"/>
    <w:bookmarkStart w:name="z120" w:id="111"/>
    <w:p>
      <w:pPr>
        <w:spacing w:after="0"/>
        <w:ind w:left="0"/>
        <w:jc w:val="both"/>
      </w:pPr>
      <w:r>
        <w:rPr>
          <w:rFonts w:ascii="Times New Roman"/>
          <w:b w:val="false"/>
          <w:i w:val="false"/>
          <w:color w:val="000000"/>
          <w:sz w:val="28"/>
        </w:rPr>
        <w:t>
      В границах: села Лесное.</w:t>
      </w:r>
    </w:p>
    <w:bookmarkEnd w:id="111"/>
    <w:bookmarkStart w:name="z121" w:id="112"/>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Лесное, улица Жастар, 7, здание государственного учреждения "Есенкольская средняя школа отдела образования акимата Карабалыкского района".</w:t>
      </w:r>
    </w:p>
    <w:bookmarkEnd w:id="112"/>
    <w:bookmarkStart w:name="z122" w:id="113"/>
    <w:p>
      <w:pPr>
        <w:spacing w:after="0"/>
        <w:ind w:left="0"/>
        <w:jc w:val="both"/>
      </w:pPr>
      <w:r>
        <w:rPr>
          <w:rFonts w:ascii="Times New Roman"/>
          <w:b w:val="false"/>
          <w:i w:val="false"/>
          <w:color w:val="000000"/>
          <w:sz w:val="28"/>
        </w:rPr>
        <w:t>
      Избирательный участок № 453</w:t>
      </w:r>
    </w:p>
    <w:bookmarkEnd w:id="113"/>
    <w:bookmarkStart w:name="z123" w:id="114"/>
    <w:p>
      <w:pPr>
        <w:spacing w:after="0"/>
        <w:ind w:left="0"/>
        <w:jc w:val="both"/>
      </w:pPr>
      <w:r>
        <w:rPr>
          <w:rFonts w:ascii="Times New Roman"/>
          <w:b w:val="false"/>
          <w:i w:val="false"/>
          <w:color w:val="000000"/>
          <w:sz w:val="28"/>
        </w:rPr>
        <w:t>
      В границах поселка Карабалык: улица Мира четная сторона 2, 4, 6, 8, 10, 12, 14,18, нечетная сторона 5, 7, 11, улица Советская четная сторона 2, 2А, 4, 6, 8, 10, 12, 14, 16, 18, 20, 20А, 22, 22А, 24, 26, 28, 30, 32, 34, 36, 38, 40, 42, 44, 46, 48, 50, 52, 54, 56, 58, 60, 62, 64, 66, 68, нечетная сторона 1, 3, 5, 7, 9, 11, 13, 15, 17, 19, 21, 23, 25, 27, 29, 31, 33, 35, 37, 39, 41, 43, 45, 47, 49, 51, 53, 55, 57, 59, 61, 63, 65, 67, 69, 71, 73, улица Совхозная четная сторона 2, 4, 6, 8, 10, 12, 14, 16, 18, 20, 22, 24, 26, 28, 30, 32, 34, 36, 38, 40, 42, 44, 46, 48, 50, 52, 54, 56, 58, 62, 64, нечетная сторона 1, 3, 5, 7, 9, 11, 11А, 13, 15, 17, 19, 21, 23, 25, 27, 29, 31, 33, 35, 37, 39, 41, 43, 45, 47, 49, 51, 53, 55, 57, 59, 61, 63, 65, улица Пролетарская четная сторона 2, 2А, 4, 6, 8, 12, 14, 16, 18, 20, 22, 24, 26, 28, 30, 32, 34, 36, 38, 40, 42, 44, 46, 48, 50, 52, 54, 56, нечетная сторона 1, 3, 5, 7, 9, 11, 11А, 13, 15, 17, 19, 21, 23, 25, 27, 29, 31, 33, 35, 37, 39, 41, 43, 45, 47, 49, 51, 53, 55, 57, улица Кирова четная сторона 2, 4, 6, 8, 10, 12, 14, 16, 18, 20, 22, 24, нечетная сторона 1, 3, 5, 7, 9, 11, 13, 15, 17, улица Амангельды четная сторона 2, 4, 6, 8, 10, 12, 14, 16, 18, 20, 22, 24, 26, 28, 30, 32, нечетная сторона 1, 3, 5, 7, 9, 11, 13, 15, 17, 19, 21, 23, 25, 27, 29, 31, 31А, 33, улица Абая четная сторона 2, 2А, 4, 6, 8, 10, 12, 14, 16, 18, 20, 22, улица Речная четная сторона 2, 2А, 4, 6, 8, 10, 12, 14, 16, 18, 20, 22, 24, 26, 28, 30, 32, 34, 36, 38, 40, 42, 44, 46, 48, 50, 52, 54, 56, 58, нечетная сторона 1, 3, 5, 7, 9, 11, 13, 15, 17, 19, 21, 23, 25, 27, 29, 31, 33, 35, 37, 39, 41, 43, 45, 47, 49, 51, 53, 55, 57, 59, 61, 63, 65, 67, 69, 71, улица Набережная четная сторона 16, 18, 20, 22, 24, 26, 28, 30, 32, 34, 36, 36А, 36Б, 38, 40, 42, 44, 46, 48, 50, 52, 54, 56, 58, 60, 62, 64, 66, 66А, нечетная сторона 15, 17, 19, 21, 21А, 23, 25, 27, 29, 31, 33, 35, 37, 39, 41, 43, 45, 47, 49, 51, 53, 55, 57, 59, 61, 63, 65, 67, 69, 71, 73, 75, 77, 79, 81, 83, 85, 87, 89, 91, 93, 95, 97, 99, 101, 103, 105, 107, 109, 111, 113, 115, 117, 119, улица Лермонтова четная сторона 2, 4, 6, 8, 10, 12, 14, 16, 18, 20, 22, 24, 26, 28, 30, 32, 34, 36, 38, 40, нечетная сторона 1, 3, 5, 7, 9, 11, 13, 15, 17, 19, 21, 23, 25, 27, 29, 31, 33, 35, 37, улица Киевская четная сторона 2, 4, 6, 8, 10, 12, нечетная сторона 1, 3, 5, 7, 9, 11, 13, улица Первомайская четная сторона 2, 4, 6, 8, 10, 12, 14, 16, 18, 20, 22, 24, 26, 28, 30, 30А, 32, 34, 36, 38, 40, 42, нечетная сторона 1, 3, 5, 7, 9, 11, 13, 15, 17, 19, 21, 23, 23А, 25, 27, 29, 31, 33, 35, 37, улица Садовая четная сторона 2, 4, 4А, 6, 8, 10, 12, 14, 16, 18, нечетная сторона 1, 3, 5, 7, 9, 11, 13, 15, 17, улица Рабочая четная сторона 2, 4, 6, 8, 10, 12, 14, 16, 18, 20, 22, 24, 26, 28, 30, 32, 34, нечетная сторона 1, 3, 5, 7, 9, 11, 13, 15, 17, 19, 21, 23, 25, 27, 29, 31, 33, 35, 37, 39, 41, 43, улица Космонавтов четная сторона 2, 2А, 4, 4А, 6, 8, 10, 12, 14, 16, 18, нечетная сторона 1, 3, 5, 7, 9, 11, 13, 15, 17, 19, 21, 23, 25, 27, 29, улица Больничная четная сторона 2, 4, 6, 8, 10, 12, 14, 16, 18, 20, 22, нечетная сторона 1, 1А, 3, 3А, 5, 7, 9, улица Заводская четная сторона 2, 2А, 4, 6, 8, 10, 12, 14, 16, 18, 20, 22, 24, 26, 28, 30, 32, 34, 36, 38, 42, нечетная сторона 1, 3, 5, 7, 9, 11, 13, 13А, 15, 17, 19, 21, 21А, 23, 25, 27, 29, 31, 33, 35, 37, 39, 41, 43, 45, 47, 49, 51, 51А, 53, 55, 57, 59, переулки Транспортный, Аульский, Проезжий, Школьный.</w:t>
      </w:r>
    </w:p>
    <w:bookmarkEnd w:id="114"/>
    <w:bookmarkStart w:name="z124" w:id="11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поселок Карабалык, улица Космонавтов, 33, здание государственного учреждения "Карабалыкский районный Дом культуры" отдела культуры и развития языков акимата Карабалыкского района.</w:t>
      </w:r>
    </w:p>
    <w:bookmarkEnd w:id="115"/>
    <w:bookmarkStart w:name="z125" w:id="116"/>
    <w:p>
      <w:pPr>
        <w:spacing w:after="0"/>
        <w:ind w:left="0"/>
        <w:jc w:val="both"/>
      </w:pPr>
      <w:r>
        <w:rPr>
          <w:rFonts w:ascii="Times New Roman"/>
          <w:b w:val="false"/>
          <w:i w:val="false"/>
          <w:color w:val="000000"/>
          <w:sz w:val="28"/>
        </w:rPr>
        <w:t>
      Избирательный участок № 455</w:t>
      </w:r>
    </w:p>
    <w:bookmarkEnd w:id="116"/>
    <w:bookmarkStart w:name="z126" w:id="117"/>
    <w:p>
      <w:pPr>
        <w:spacing w:after="0"/>
        <w:ind w:left="0"/>
        <w:jc w:val="both"/>
      </w:pPr>
      <w:r>
        <w:rPr>
          <w:rFonts w:ascii="Times New Roman"/>
          <w:b w:val="false"/>
          <w:i w:val="false"/>
          <w:color w:val="000000"/>
          <w:sz w:val="28"/>
        </w:rPr>
        <w:t>
      В границах: села Кособа, села Карачаколь.</w:t>
      </w:r>
    </w:p>
    <w:bookmarkEnd w:id="117"/>
    <w:bookmarkStart w:name="z127" w:id="11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Кособа, улица Школьная, 9, здание государственного учреждения "Кособинская начальная школа отдела образования акимата Карабалыкского района".</w:t>
      </w:r>
    </w:p>
    <w:bookmarkEnd w:id="118"/>
    <w:bookmarkStart w:name="z128" w:id="119"/>
    <w:p>
      <w:pPr>
        <w:spacing w:after="0"/>
        <w:ind w:left="0"/>
        <w:jc w:val="both"/>
      </w:pPr>
      <w:r>
        <w:rPr>
          <w:rFonts w:ascii="Times New Roman"/>
          <w:b w:val="false"/>
          <w:i w:val="false"/>
          <w:color w:val="000000"/>
          <w:sz w:val="28"/>
        </w:rPr>
        <w:t>
      Избирательный участок № 456</w:t>
      </w:r>
    </w:p>
    <w:bookmarkEnd w:id="119"/>
    <w:bookmarkStart w:name="z129" w:id="120"/>
    <w:p>
      <w:pPr>
        <w:spacing w:after="0"/>
        <w:ind w:left="0"/>
        <w:jc w:val="both"/>
      </w:pPr>
      <w:r>
        <w:rPr>
          <w:rFonts w:ascii="Times New Roman"/>
          <w:b w:val="false"/>
          <w:i w:val="false"/>
          <w:color w:val="000000"/>
          <w:sz w:val="28"/>
        </w:rPr>
        <w:t>
      В границах поселка Карабалык: микрорайон Северный четная сторона 2, 2А, 4, 6, 8, 10, 12, 14, 16, 18, 20, 22, 24, 24А, 26, 26А, 28, 28А, 30, 32, 34, 36, 38, 66, 68, нечетная сторона 1, 1А, 3, 5, 7, 9, 11, 13, 15, 17, 19, 21, 21А, 23, 25, 27, 29, 31, 33, 33А, 35, 37, 39, 41, 43, 49, 75, 77, микрорайон Черемушки 1, 2, 3, 4, 5, 6, 7, 8, 9, 10, 11, 12, 13, 14, 14В, 15, 16А, 16Б, микрорайон Восточный четная сторона 2, 4, 6, 8, 10, 12, 14, 16, 18, 22, 24, 24А, 26, 26А, 28, 32, 34, 36А, 40, 42, нечетная сторона 1, 3, 5, 7, 9, 11, 11А, 13, 15, 17, 19, 21, 23, 25, 27, 29, 31, 33, 35, 41, улица Гагарина четная сторона 2, 4, 6, 8, 10, 12, 14, 16, 18, 20, 22, 24, 26, 28 нечетная сторона 1Г, 3, 19, улица Новоселов четная сторона 2, 4, 6, 8, 10, 12, 14, нечетная сторона 1, 3, 5, 7, 9, 11, 13, 15, 17, 19, 21, 23, улица Герцена четная сторона 2, 2А, 4, 6, 8, 10, 12, 14, 16, 18, 20, 20А, 22, 24, нечетная сторона 1, 3, 5, 7, 9, 11, улица Степная четная сторона 2, 4, 6, 8, 8А, 10, 12, 14, 16, 18, 20, 22, 24, 26, 28, 30, 30А, 32, 34, 36, 38, 38А, 40, 42, 44, 46, 48, 54, 58, 60, 62, 64, нечетная сторона 1, 3, 5, 7, 9, 11, 13, 15, 17, 19, 21, 23, 25, 27, 29, 31, 33, 35, 37, 39, 41, 43, 45, 45А, 47, 49, 51, 53, 55, 57, 59, 61, 63, 65, 67, 69, 71, улица Дорожная четная сторона 2, 4, 6, 8, 10, 12, 14, 16, 18, нечетная сторона 1, 3, 5, 7, 9, 11, 13, 15, 17, 21, 23, 25, улица Шевченко четная сторона 2, 2А, 4, 4А, 6, 8, 10, 12, 14, 14А, 16, 18, 20, 22, нечетная сторона 1, 3, 3А, 5, 7, 9, 11, 13, 15, 17, 19, 21, 23, 25, 27, 29, 31, 33, 35, 37, 39, улица Логовая четная сторона 2, 2А, 4, 6, 8, 10, 12, 14, 16, 18, 20, 22, 24, 26, 28, 30, 32, 32А, нечетная сторона 1, 3, 5, 7, 9, 11, 13, 15, 17, 19, 21, 23, 25, 27, 29, 31, 33, 35, 37, 39, 41, 43, 45, 47, улица Набережная четная сторона 2, 4, 6, 8, 10, 12, 14, нечетная сторона 1, 1А, 3, 5, 7, 9, 11, 13, улица Речная четная сторона 60, 62, 64, 66, 68, 70, 72, 72А, 74, 76, 78, 80, нечетная сторона 73, 75, 77, 79, 81, 83, 85, 87, 89, 91, 93, улица Восточная четная сторона 2, 6, 8, 10, 12, 14, 16, 18, 20, 22, 24, 26, 26А, 28, 32, нечетная сторона 1, 3, 11, переулок 8 марта 1, 2, 3, 5, переулок Родниковый, улицы Разъезд, Производственная.</w:t>
      </w:r>
    </w:p>
    <w:bookmarkEnd w:id="120"/>
    <w:bookmarkStart w:name="z130" w:id="121"/>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поселок Карабалык, улица Абая, 2, здание государственного учреждения "Карабалыкская средняя школа имени Абая Кунанбаева отдела образования акимата Карабалыкского района".</w:t>
      </w:r>
    </w:p>
    <w:bookmarkEnd w:id="121"/>
    <w:bookmarkStart w:name="z131" w:id="122"/>
    <w:p>
      <w:pPr>
        <w:spacing w:after="0"/>
        <w:ind w:left="0"/>
        <w:jc w:val="both"/>
      </w:pPr>
      <w:r>
        <w:rPr>
          <w:rFonts w:ascii="Times New Roman"/>
          <w:b w:val="false"/>
          <w:i w:val="false"/>
          <w:color w:val="000000"/>
          <w:sz w:val="28"/>
        </w:rPr>
        <w:t>
      Избирательный участок № 458</w:t>
      </w:r>
    </w:p>
    <w:bookmarkEnd w:id="122"/>
    <w:bookmarkStart w:name="z132" w:id="123"/>
    <w:p>
      <w:pPr>
        <w:spacing w:after="0"/>
        <w:ind w:left="0"/>
        <w:jc w:val="both"/>
      </w:pPr>
      <w:r>
        <w:rPr>
          <w:rFonts w:ascii="Times New Roman"/>
          <w:b w:val="false"/>
          <w:i w:val="false"/>
          <w:color w:val="000000"/>
          <w:sz w:val="28"/>
        </w:rPr>
        <w:t>
      В границах поселка Карабалык: улица Ленина четная сторона 2Б, 4, 4А, 6, 10, 10А, 12, 12А, 14, 16, 18, 20А, 26, нечетная сторона 5, 7, 9, 9А, 11, 13, 15, 17, 19, 21, 23, 25, 27, 29, 31, 33, 35, 37, улица Больничная 53, 56, переулок Заводской 1, 3, 5, 56, улица Гагарина 23, 27, 29, 36, 40, 42, 46, 48, 52, улица Пушкина четная сторона 2, нечетная сторона 1, 3, 5, 7, 9, 11, 13, 15, улица Серке Кожамкулова четная сторона 2, 4, 6, 8, 10, 12, 14, 16, 18, 20, 22, 24, 26, 28, 30, 32, 34, 36, 38, 40, 42, 44, нечетная сторона 1, 3, 5, 7, 9, 11, 13, 15, 17, 19, 21, 23, 25, 27, 29, 31, 33, 35, 37, 39, 41, улица Павлова четная сторона 2, 4, 6, 8, 10, 12, 14, 16, 18, 20, 22, 24, 26, 28, 30, 32, 34, 36, 38, 40, 42, нечетная сторона с 1, 3, 5, 7, 9, 11, 13, 15, 17, 19, улица Нечипуренко четная сторона 2, 4, 6, 8, 10, 12, нечетная сторона 1, 3, 5, 11, 13, 15, 19, улица Ивана Щеголихина четная сторона 2, 4, 6, 8, 10, 12, 14, 16, 18, 20, 22, 24, 26, 28, 30, нечетная сторона 1, 3, 5, 5А, 7, 9, 11, 13, 15, 17, 19, 21, 23, 25, 27, 29, улица Космонавтов четная сторона 20, 22, 24, 26, 28, 30, 32, 34, 36, 38, 40, 42, 44, 46, нечетная сторона 37, 39, 41, 43, 45, 47, 49, 51, 53, 55, 57, 59, 61, 63, 65, 67, 69, 71, улица Молодежная четная сторона 2, 4, 6, 8, 10, 12, 14, 16, нечетная сторона 1, 7, 9, 11, 13, 15, 17, 19, 21, 23, 25, 29, 31, улица Рабочая четная сторона с 36, 38, 40, 42, 44, 46, 48, 50, 52, 54, 56, 58, 60, 62, 64, 66, 68, 70, 72, 74, 76, 78, 80, 82, 84, 86, 88, 90, 92, 94, нечетная сторона 45, 45А, 47, 49, 51, 53, 55, 57, 59, 61, 63, 65, 67, 69, 71, 73, 75, 77, 79, 81, 83, 85, 87, 89, 91, 93, 95, 97, 99, 99А, улица Первомайская четная сторона 44, 46, 48, 50, 52, 54, 56, 58, 60, 62, 64, 66, 68, 70, 72, 74, 76, 78, 80, нечетная сторона 39, 41, 43, 45, 47, 49, 51, 53, 55, 57, 59, 61, 63, 65, 67, 69, 71, 75, улица Лермонтова четная сторона 42, 44, 46, 48, 50, 52, 54, 56, 58, 60, 62, 64, 66, 68, 70, 72, 74, 76, 78, 80, 82, 84, 86, 88, 90, 92, 94,96, 98, 100, нечетная сторона 39, 41, 43, 45, 47, 49, 51, 53, 55, 57, 59, 61, 63, 65, 67, 69, 71, 73, 75, 77, 79, 81, 83, 85, 87, 89, 91, 93, 95, 97, 99, 101, 103, 105, 107, 107А, улица Сералина четная сторона 2, 4, 6, 8, 10, 12, 14, 16, 18, 20, 22, 24, 26, 28, 30, 32, 34, 36, 38, 40, 42, 44, нечетная сторона 1, 3, 5, 9, 11, 13, 15, 17, 19, 21, 23, 25, 27, улица Набережная четная сторона 94, 96, 98, 100, 102, 104, 106, 108, 110, 112, 114, 116, 118, 120, 122, 124, нечетная сторона 121, 123, 125, 127, 129, 131, улица Пионерская четная сторона 2, 4, 6, 8, 10, 12, нечетная сторона 1, 15, улица Капана Бадырова четная сторона 2, 4, 6, 8, 10, 12, 14, 16, 18, 20, 22, 24, 26, 28, 30, 32, 32А, 34, 36, 36А, 38, 38А, 40, 42, 44, 46, 48, 50, 52, 54, нечетная сторона с 1, 3, 3А, 5, 7, 9, 11, 13, 15, 17, 19, 21, 23, 25, 27, 29, 31, 33, 35, 37, 39, 43, 45, улица Матросова четная сторона 2, 4, 6, 8, 10, 12, 14, 16, 18, 20, 22, 24, 26, 28, 30, 30А, 32, 32А, 34, 36, 36А, 38, нечетная сторона 1, 3, 5, 9, 11, 13, 15, 17, 19, 21, 23, 25, 27, 29, 29А, 31, 33.</w:t>
      </w:r>
    </w:p>
    <w:bookmarkEnd w:id="123"/>
    <w:bookmarkStart w:name="z133" w:id="124"/>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поселок Карабалык, улица Пионерская, 1, здание государственного учреждения "Карабалыкская средняя школа № 1 имени Максима Горького отдела образования акимата Карабалыкского района".</w:t>
      </w:r>
    </w:p>
    <w:bookmarkEnd w:id="124"/>
    <w:bookmarkStart w:name="z134" w:id="125"/>
    <w:p>
      <w:pPr>
        <w:spacing w:after="0"/>
        <w:ind w:left="0"/>
        <w:jc w:val="both"/>
      </w:pPr>
      <w:r>
        <w:rPr>
          <w:rFonts w:ascii="Times New Roman"/>
          <w:b w:val="false"/>
          <w:i w:val="false"/>
          <w:color w:val="000000"/>
          <w:sz w:val="28"/>
        </w:rPr>
        <w:t>
      Избирательный участок № 459</w:t>
      </w:r>
    </w:p>
    <w:bookmarkEnd w:id="125"/>
    <w:bookmarkStart w:name="z135" w:id="126"/>
    <w:p>
      <w:pPr>
        <w:spacing w:after="0"/>
        <w:ind w:left="0"/>
        <w:jc w:val="both"/>
      </w:pPr>
      <w:r>
        <w:rPr>
          <w:rFonts w:ascii="Times New Roman"/>
          <w:b w:val="false"/>
          <w:i w:val="false"/>
          <w:color w:val="000000"/>
          <w:sz w:val="28"/>
        </w:rPr>
        <w:t>
      В границах: села Славенка.</w:t>
      </w:r>
    </w:p>
    <w:bookmarkEnd w:id="126"/>
    <w:bookmarkStart w:name="z136" w:id="127"/>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Славенка, улица Лесная, 20 здание государственного учреждения "Славянская средняя школа отдела образования акимата Карабалыкского района".</w:t>
      </w:r>
    </w:p>
    <w:bookmarkEnd w:id="127"/>
    <w:bookmarkStart w:name="z137" w:id="128"/>
    <w:p>
      <w:pPr>
        <w:spacing w:after="0"/>
        <w:ind w:left="0"/>
        <w:jc w:val="both"/>
      </w:pPr>
      <w:r>
        <w:rPr>
          <w:rFonts w:ascii="Times New Roman"/>
          <w:b w:val="false"/>
          <w:i w:val="false"/>
          <w:color w:val="000000"/>
          <w:sz w:val="28"/>
        </w:rPr>
        <w:t>
      Избирательный участок № 460</w:t>
      </w:r>
    </w:p>
    <w:bookmarkEnd w:id="128"/>
    <w:bookmarkStart w:name="z138" w:id="129"/>
    <w:p>
      <w:pPr>
        <w:spacing w:after="0"/>
        <w:ind w:left="0"/>
        <w:jc w:val="both"/>
      </w:pPr>
      <w:r>
        <w:rPr>
          <w:rFonts w:ascii="Times New Roman"/>
          <w:b w:val="false"/>
          <w:i w:val="false"/>
          <w:color w:val="000000"/>
          <w:sz w:val="28"/>
        </w:rPr>
        <w:t>
      В границах: села Октябрьское.</w:t>
      </w:r>
    </w:p>
    <w:bookmarkEnd w:id="129"/>
    <w:bookmarkStart w:name="z139" w:id="130"/>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Октябрьское, улица Степная, дом 7.</w:t>
      </w:r>
    </w:p>
    <w:bookmarkEnd w:id="130"/>
    <w:bookmarkStart w:name="z140" w:id="131"/>
    <w:p>
      <w:pPr>
        <w:spacing w:after="0"/>
        <w:ind w:left="0"/>
        <w:jc w:val="both"/>
      </w:pPr>
      <w:r>
        <w:rPr>
          <w:rFonts w:ascii="Times New Roman"/>
          <w:b w:val="false"/>
          <w:i w:val="false"/>
          <w:color w:val="000000"/>
          <w:sz w:val="28"/>
        </w:rPr>
        <w:t>
      Избирательный участок № 461</w:t>
      </w:r>
    </w:p>
    <w:bookmarkEnd w:id="131"/>
    <w:bookmarkStart w:name="z141" w:id="132"/>
    <w:p>
      <w:pPr>
        <w:spacing w:after="0"/>
        <w:ind w:left="0"/>
        <w:jc w:val="both"/>
      </w:pPr>
      <w:r>
        <w:rPr>
          <w:rFonts w:ascii="Times New Roman"/>
          <w:b w:val="false"/>
          <w:i w:val="false"/>
          <w:color w:val="000000"/>
          <w:sz w:val="28"/>
        </w:rPr>
        <w:t>
      В границах поселка Карабалык: микрорайон Автомобилистов четная сторона 2, 4, 6, 8, 10, 12, 14, 16, нечетная сторона 1, 3, 5, 7, 9, 11, 13, 15, улица Терешковой четная сторона 2, 4, 6, 8, 10, 12, 14, 16, 18, 20, 22, 24, 26, 28, улица Лермонтова четная сторона 102, 104, 106, 108, 110, 112, 114, 116, 118, 120, 122, 124, 126, 128, 132, 134, 136, 140, 142, 144, 146, 150, 152, 160, 162, 182, 190, 192, 196, нечетная сторона 109, 111, 113, 115, 117, 119, 121, 123, 125, 1257, 129, 131, 133, 135, 137, 139, 141, 143, 145, 147, 149А, 151, 153, 155, 157, 159, 161, 163, 165, 167, 169, 171, 173, 175, 177, 179, 181, 183, 185, 187, улица Январская четная сторона 2, 2А, 4, 6, 8, 10, 12, 14, 14А, 16, 18, 20, 22, 24, 26, 28, нечетная сторона 1, 3, 5, 7, 9, 11, 13, 15, 17, 19, 21, улица Нечипуренко четная сторона 14, 16, 18, 20, 26, нечетная сторона 21, 23, 25, 27, 29, 31, 33, 35, 37, 39, 41, 43, 45, 47, 49, улица Гоголя четная сторона 6А, 8, 10, 12, нечетная сторона 1, 3, 5, 7, 9, 11, 13, 15, 17, 19, 21, 23, 25, 25А; улица Студгородок 2, улица Гагарина 44, улица Пассажирская 1, улица Комсомольская четная сторона 2, 4, 6, 8, 10, 12, 12А, 14, 16, 18, 20, 22, 24, 26, 28, 30, 32, 32А, 34, нечетная сторона 1, 3, 5, 7, 9, 11, 13, 15, 17, 19, 21, 23, 25, 27, 29, 31, 33, 35, 37, 39, 39А, улица Южная четная сторона 4, 26, 28, 30, 30А, 34, 36, нечетная сторона 15, 17, 19, 21, 21А, 23, 25, 27, 29, 31, улица Цветочная 2, 3, 4, 5, 7, улица Целинная четная сторона 2, 4, 6, 8, 10, 12, 14, 16, 18, 20, 22, 24, 26, 28, 30, 32, 34, 36, 38, нечетная сторона 1, 1А, 3, 5, 7, 9, 11, 13, 15, 17, 19, 21, 23, 25, 27, 29, 31, 33, 35, улица Тихая 1, улица Строительная четная сторона 2, 4, 6, 8, 12, 14, 24, нечетная сторона 1, 3, 5, переулки Новый, Дружбы,</w:t>
      </w:r>
    </w:p>
    <w:bookmarkEnd w:id="132"/>
    <w:bookmarkStart w:name="z142" w:id="133"/>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поселок Карабалык, улица Гоголя, 6, здание коммунального государственного казенного предприятия "Казахстанский агротехнический колледж" Управления образования акимата Костанайской области.</w:t>
      </w:r>
    </w:p>
    <w:bookmarkEnd w:id="133"/>
    <w:bookmarkStart w:name="z143" w:id="134"/>
    <w:p>
      <w:pPr>
        <w:spacing w:after="0"/>
        <w:ind w:left="0"/>
        <w:jc w:val="both"/>
      </w:pPr>
      <w:r>
        <w:rPr>
          <w:rFonts w:ascii="Times New Roman"/>
          <w:b w:val="false"/>
          <w:i w:val="false"/>
          <w:color w:val="000000"/>
          <w:sz w:val="28"/>
        </w:rPr>
        <w:t>
      Избирательный участок № 462</w:t>
      </w:r>
    </w:p>
    <w:bookmarkEnd w:id="134"/>
    <w:bookmarkStart w:name="z144" w:id="135"/>
    <w:p>
      <w:pPr>
        <w:spacing w:after="0"/>
        <w:ind w:left="0"/>
        <w:jc w:val="both"/>
      </w:pPr>
      <w:r>
        <w:rPr>
          <w:rFonts w:ascii="Times New Roman"/>
          <w:b w:val="false"/>
          <w:i w:val="false"/>
          <w:color w:val="000000"/>
          <w:sz w:val="28"/>
        </w:rPr>
        <w:t>
      В границах: села Бурли.</w:t>
      </w:r>
    </w:p>
    <w:bookmarkEnd w:id="135"/>
    <w:bookmarkStart w:name="z145" w:id="136"/>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Бурли, улица Школьная, 2, здание государственного учреждения "Бурлинская средняя школа отдела образования акимата Карабалыкского района".</w:t>
      </w:r>
    </w:p>
    <w:bookmarkEnd w:id="136"/>
    <w:bookmarkStart w:name="z146" w:id="137"/>
    <w:p>
      <w:pPr>
        <w:spacing w:after="0"/>
        <w:ind w:left="0"/>
        <w:jc w:val="both"/>
      </w:pPr>
      <w:r>
        <w:rPr>
          <w:rFonts w:ascii="Times New Roman"/>
          <w:b w:val="false"/>
          <w:i w:val="false"/>
          <w:color w:val="000000"/>
          <w:sz w:val="28"/>
        </w:rPr>
        <w:t>
      Избирательный участок № 463</w:t>
      </w:r>
    </w:p>
    <w:bookmarkEnd w:id="137"/>
    <w:bookmarkStart w:name="z147" w:id="138"/>
    <w:p>
      <w:pPr>
        <w:spacing w:after="0"/>
        <w:ind w:left="0"/>
        <w:jc w:val="both"/>
      </w:pPr>
      <w:r>
        <w:rPr>
          <w:rFonts w:ascii="Times New Roman"/>
          <w:b w:val="false"/>
          <w:i w:val="false"/>
          <w:color w:val="000000"/>
          <w:sz w:val="28"/>
        </w:rPr>
        <w:t>
      В границах: села Веренка.</w:t>
      </w:r>
    </w:p>
    <w:bookmarkEnd w:id="138"/>
    <w:bookmarkStart w:name="z148" w:id="13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Веренка, улица Просвещения, 3, здание государственного учреждения "Веренская начальная школа отдела образования акимата Карабалыкского района".</w:t>
      </w:r>
    </w:p>
    <w:bookmarkEnd w:id="139"/>
    <w:bookmarkStart w:name="z149" w:id="140"/>
    <w:p>
      <w:pPr>
        <w:spacing w:after="0"/>
        <w:ind w:left="0"/>
        <w:jc w:val="both"/>
      </w:pPr>
      <w:r>
        <w:rPr>
          <w:rFonts w:ascii="Times New Roman"/>
          <w:b w:val="false"/>
          <w:i w:val="false"/>
          <w:color w:val="000000"/>
          <w:sz w:val="28"/>
        </w:rPr>
        <w:t>
      Избирательный участок № 464</w:t>
      </w:r>
    </w:p>
    <w:bookmarkEnd w:id="140"/>
    <w:bookmarkStart w:name="z150" w:id="141"/>
    <w:p>
      <w:pPr>
        <w:spacing w:after="0"/>
        <w:ind w:left="0"/>
        <w:jc w:val="both"/>
      </w:pPr>
      <w:r>
        <w:rPr>
          <w:rFonts w:ascii="Times New Roman"/>
          <w:b w:val="false"/>
          <w:i w:val="false"/>
          <w:color w:val="000000"/>
          <w:sz w:val="28"/>
        </w:rPr>
        <w:t>
      В границах: села Гурьяновское.</w:t>
      </w:r>
    </w:p>
    <w:bookmarkEnd w:id="141"/>
    <w:bookmarkStart w:name="z151" w:id="142"/>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Гурьяновское, улица Центральная, 25, здание государственного учреждения "Гурьяновская начальная школа отдела образования акимата Карабалыкского района".</w:t>
      </w:r>
    </w:p>
    <w:bookmarkEnd w:id="142"/>
    <w:bookmarkStart w:name="z152" w:id="143"/>
    <w:p>
      <w:pPr>
        <w:spacing w:after="0"/>
        <w:ind w:left="0"/>
        <w:jc w:val="both"/>
      </w:pPr>
      <w:r>
        <w:rPr>
          <w:rFonts w:ascii="Times New Roman"/>
          <w:b w:val="false"/>
          <w:i w:val="false"/>
          <w:color w:val="000000"/>
          <w:sz w:val="28"/>
        </w:rPr>
        <w:t>
      Избирательный участок № 465</w:t>
      </w:r>
    </w:p>
    <w:bookmarkEnd w:id="143"/>
    <w:bookmarkStart w:name="z153" w:id="144"/>
    <w:p>
      <w:pPr>
        <w:spacing w:after="0"/>
        <w:ind w:left="0"/>
        <w:jc w:val="both"/>
      </w:pPr>
      <w:r>
        <w:rPr>
          <w:rFonts w:ascii="Times New Roman"/>
          <w:b w:val="false"/>
          <w:i w:val="false"/>
          <w:color w:val="000000"/>
          <w:sz w:val="28"/>
        </w:rPr>
        <w:t>
      В границах: села Тастыозек.</w:t>
      </w:r>
    </w:p>
    <w:bookmarkEnd w:id="144"/>
    <w:bookmarkStart w:name="z154" w:id="14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Тастыозек, улица Абая, дом 18, квартира 2.</w:t>
      </w:r>
    </w:p>
    <w:bookmarkEnd w:id="145"/>
    <w:bookmarkStart w:name="z155" w:id="146"/>
    <w:p>
      <w:pPr>
        <w:spacing w:after="0"/>
        <w:ind w:left="0"/>
        <w:jc w:val="both"/>
      </w:pPr>
      <w:r>
        <w:rPr>
          <w:rFonts w:ascii="Times New Roman"/>
          <w:b w:val="false"/>
          <w:i w:val="false"/>
          <w:color w:val="000000"/>
          <w:sz w:val="28"/>
        </w:rPr>
        <w:t>
      Избирательный участок № 466</w:t>
      </w:r>
    </w:p>
    <w:bookmarkEnd w:id="146"/>
    <w:bookmarkStart w:name="z156" w:id="147"/>
    <w:p>
      <w:pPr>
        <w:spacing w:after="0"/>
        <w:ind w:left="0"/>
        <w:jc w:val="both"/>
      </w:pPr>
      <w:r>
        <w:rPr>
          <w:rFonts w:ascii="Times New Roman"/>
          <w:b w:val="false"/>
          <w:i w:val="false"/>
          <w:color w:val="000000"/>
          <w:sz w:val="28"/>
        </w:rPr>
        <w:t>
      В границах села Смирновка: улицы Бейбітшілік, Гагарина, Заводская, Кирова, Набережная, Новоселов, Приозерная, Степная, Тимирязева, Целинная, Чапаева, Юбилейная, 46 лет Октября.</w:t>
      </w:r>
    </w:p>
    <w:bookmarkEnd w:id="147"/>
    <w:bookmarkStart w:name="z157" w:id="14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Смирновка, улица Бейбішілік, 30, здание Смирновского сельского Дома культуры.</w:t>
      </w:r>
    </w:p>
    <w:bookmarkEnd w:id="148"/>
    <w:bookmarkStart w:name="z158" w:id="149"/>
    <w:p>
      <w:pPr>
        <w:spacing w:after="0"/>
        <w:ind w:left="0"/>
        <w:jc w:val="both"/>
      </w:pPr>
      <w:r>
        <w:rPr>
          <w:rFonts w:ascii="Times New Roman"/>
          <w:b w:val="false"/>
          <w:i w:val="false"/>
          <w:color w:val="000000"/>
          <w:sz w:val="28"/>
        </w:rPr>
        <w:t>
      Избирательный участок № 467</w:t>
      </w:r>
    </w:p>
    <w:bookmarkEnd w:id="149"/>
    <w:bookmarkStart w:name="z159" w:id="150"/>
    <w:p>
      <w:pPr>
        <w:spacing w:after="0"/>
        <w:ind w:left="0"/>
        <w:jc w:val="both"/>
      </w:pPr>
      <w:r>
        <w:rPr>
          <w:rFonts w:ascii="Times New Roman"/>
          <w:b w:val="false"/>
          <w:i w:val="false"/>
          <w:color w:val="000000"/>
          <w:sz w:val="28"/>
        </w:rPr>
        <w:t>
      В границах: села Рыбкино.</w:t>
      </w:r>
    </w:p>
    <w:bookmarkEnd w:id="150"/>
    <w:bookmarkStart w:name="z160" w:id="151"/>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Рыбкино, улица Алтынсарина, 9, здание государственного учреждения "Рыбкинская начальная школа отдела образования акимата Карабалыкского района".</w:t>
      </w:r>
    </w:p>
    <w:bookmarkEnd w:id="151"/>
    <w:bookmarkStart w:name="z161" w:id="152"/>
    <w:p>
      <w:pPr>
        <w:spacing w:after="0"/>
        <w:ind w:left="0"/>
        <w:jc w:val="both"/>
      </w:pPr>
      <w:r>
        <w:rPr>
          <w:rFonts w:ascii="Times New Roman"/>
          <w:b w:val="false"/>
          <w:i w:val="false"/>
          <w:color w:val="000000"/>
          <w:sz w:val="28"/>
        </w:rPr>
        <w:t>
      Избирательный участок № 468</w:t>
      </w:r>
    </w:p>
    <w:bookmarkEnd w:id="152"/>
    <w:bookmarkStart w:name="z162" w:id="153"/>
    <w:p>
      <w:pPr>
        <w:spacing w:after="0"/>
        <w:ind w:left="0"/>
        <w:jc w:val="both"/>
      </w:pPr>
      <w:r>
        <w:rPr>
          <w:rFonts w:ascii="Times New Roman"/>
          <w:b w:val="false"/>
          <w:i w:val="false"/>
          <w:color w:val="000000"/>
          <w:sz w:val="28"/>
        </w:rPr>
        <w:t>
      В границах: села Батмановка.</w:t>
      </w:r>
    </w:p>
    <w:bookmarkEnd w:id="153"/>
    <w:bookmarkStart w:name="z163" w:id="154"/>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Батмановка, улица Озерная, дом 3.</w:t>
      </w:r>
    </w:p>
    <w:bookmarkEnd w:id="154"/>
    <w:bookmarkStart w:name="z164" w:id="155"/>
    <w:p>
      <w:pPr>
        <w:spacing w:after="0"/>
        <w:ind w:left="0"/>
        <w:jc w:val="both"/>
      </w:pPr>
      <w:r>
        <w:rPr>
          <w:rFonts w:ascii="Times New Roman"/>
          <w:b w:val="false"/>
          <w:i w:val="false"/>
          <w:color w:val="000000"/>
          <w:sz w:val="28"/>
        </w:rPr>
        <w:t>
      Избирательный участок № 469</w:t>
      </w:r>
    </w:p>
    <w:bookmarkEnd w:id="155"/>
    <w:bookmarkStart w:name="z165" w:id="156"/>
    <w:p>
      <w:pPr>
        <w:spacing w:after="0"/>
        <w:ind w:left="0"/>
        <w:jc w:val="both"/>
      </w:pPr>
      <w:r>
        <w:rPr>
          <w:rFonts w:ascii="Times New Roman"/>
          <w:b w:val="false"/>
          <w:i w:val="false"/>
          <w:color w:val="000000"/>
          <w:sz w:val="28"/>
        </w:rPr>
        <w:t>
      В границах села Смирновка: улицы Садовая, Восточная, Школьная. Адрес места нахождения избирательного участка: Костанайская область, Карабалыкский район, село Смирновка, улица Школьная, 8, здание столовой товарищества с ограниченной ответственностью "Тогас и К".</w:t>
      </w:r>
    </w:p>
    <w:bookmarkEnd w:id="156"/>
    <w:bookmarkStart w:name="z166" w:id="157"/>
    <w:p>
      <w:pPr>
        <w:spacing w:after="0"/>
        <w:ind w:left="0"/>
        <w:jc w:val="both"/>
      </w:pPr>
      <w:r>
        <w:rPr>
          <w:rFonts w:ascii="Times New Roman"/>
          <w:b w:val="false"/>
          <w:i w:val="false"/>
          <w:color w:val="000000"/>
          <w:sz w:val="28"/>
        </w:rPr>
        <w:t>
      Избирательный участок № 470</w:t>
      </w:r>
    </w:p>
    <w:bookmarkEnd w:id="157"/>
    <w:bookmarkStart w:name="z167" w:id="158"/>
    <w:p>
      <w:pPr>
        <w:spacing w:after="0"/>
        <w:ind w:left="0"/>
        <w:jc w:val="both"/>
      </w:pPr>
      <w:r>
        <w:rPr>
          <w:rFonts w:ascii="Times New Roman"/>
          <w:b w:val="false"/>
          <w:i w:val="false"/>
          <w:color w:val="000000"/>
          <w:sz w:val="28"/>
        </w:rPr>
        <w:t>
      В границах: села Ворошиловка.</w:t>
      </w:r>
    </w:p>
    <w:bookmarkEnd w:id="158"/>
    <w:bookmarkStart w:name="z168" w:id="159"/>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Ворошиловка, улица Мектеп, 2, здание государственного учреждения "Веселокутская начальная школа отдела образования акимата Карабалыкского района".</w:t>
      </w:r>
    </w:p>
    <w:bookmarkEnd w:id="159"/>
    <w:bookmarkStart w:name="z169" w:id="160"/>
    <w:p>
      <w:pPr>
        <w:spacing w:after="0"/>
        <w:ind w:left="0"/>
        <w:jc w:val="both"/>
      </w:pPr>
      <w:r>
        <w:rPr>
          <w:rFonts w:ascii="Times New Roman"/>
          <w:b w:val="false"/>
          <w:i w:val="false"/>
          <w:color w:val="000000"/>
          <w:sz w:val="28"/>
        </w:rPr>
        <w:t>
      Избирательный участок № 471</w:t>
      </w:r>
    </w:p>
    <w:bookmarkEnd w:id="160"/>
    <w:bookmarkStart w:name="z170" w:id="161"/>
    <w:p>
      <w:pPr>
        <w:spacing w:after="0"/>
        <w:ind w:left="0"/>
        <w:jc w:val="both"/>
      </w:pPr>
      <w:r>
        <w:rPr>
          <w:rFonts w:ascii="Times New Roman"/>
          <w:b w:val="false"/>
          <w:i w:val="false"/>
          <w:color w:val="000000"/>
          <w:sz w:val="28"/>
        </w:rPr>
        <w:t>
      В границах: села Ельшанское.</w:t>
      </w:r>
    </w:p>
    <w:bookmarkEnd w:id="161"/>
    <w:bookmarkStart w:name="z171" w:id="162"/>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Ельшанское, улица Школьная, 1, здание государственного учреждения "Ельшанская начальная школа отдела образования акимата Карабалыкского района".</w:t>
      </w:r>
    </w:p>
    <w:bookmarkEnd w:id="162"/>
    <w:bookmarkStart w:name="z172" w:id="163"/>
    <w:p>
      <w:pPr>
        <w:spacing w:after="0"/>
        <w:ind w:left="0"/>
        <w:jc w:val="both"/>
      </w:pPr>
      <w:r>
        <w:rPr>
          <w:rFonts w:ascii="Times New Roman"/>
          <w:b w:val="false"/>
          <w:i w:val="false"/>
          <w:color w:val="000000"/>
          <w:sz w:val="28"/>
        </w:rPr>
        <w:t>
      Избирательный участок № 472</w:t>
      </w:r>
    </w:p>
    <w:bookmarkEnd w:id="163"/>
    <w:bookmarkStart w:name="z173" w:id="164"/>
    <w:p>
      <w:pPr>
        <w:spacing w:after="0"/>
        <w:ind w:left="0"/>
        <w:jc w:val="both"/>
      </w:pPr>
      <w:r>
        <w:rPr>
          <w:rFonts w:ascii="Times New Roman"/>
          <w:b w:val="false"/>
          <w:i w:val="false"/>
          <w:color w:val="000000"/>
          <w:sz w:val="28"/>
        </w:rPr>
        <w:t>
      В границах: села Котлованное.</w:t>
      </w:r>
    </w:p>
    <w:bookmarkEnd w:id="164"/>
    <w:bookmarkStart w:name="z174" w:id="165"/>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Котлованное, улица Целинная, 8, здание конторы товарищества с ограниченной ответственностью "Ак-Бидай-Агро".</w:t>
      </w:r>
    </w:p>
    <w:bookmarkEnd w:id="165"/>
    <w:bookmarkStart w:name="z175" w:id="166"/>
    <w:p>
      <w:pPr>
        <w:spacing w:after="0"/>
        <w:ind w:left="0"/>
        <w:jc w:val="both"/>
      </w:pPr>
      <w:r>
        <w:rPr>
          <w:rFonts w:ascii="Times New Roman"/>
          <w:b w:val="false"/>
          <w:i w:val="false"/>
          <w:color w:val="000000"/>
          <w:sz w:val="28"/>
        </w:rPr>
        <w:t>
      Избирательный участок № 473</w:t>
      </w:r>
    </w:p>
    <w:bookmarkEnd w:id="166"/>
    <w:bookmarkStart w:name="z176" w:id="167"/>
    <w:p>
      <w:pPr>
        <w:spacing w:after="0"/>
        <w:ind w:left="0"/>
        <w:jc w:val="both"/>
      </w:pPr>
      <w:r>
        <w:rPr>
          <w:rFonts w:ascii="Times New Roman"/>
          <w:b w:val="false"/>
          <w:i w:val="false"/>
          <w:color w:val="000000"/>
          <w:sz w:val="28"/>
        </w:rPr>
        <w:t>
      В границах: села Сарыколь.</w:t>
      </w:r>
    </w:p>
    <w:bookmarkEnd w:id="167"/>
    <w:bookmarkStart w:name="z177" w:id="168"/>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Сарыколь, улица Мектеп, 11, здание государственного учреждения "Сарыкольская основная школа отдела образования акимата Карабалыкского района".</w:t>
      </w:r>
    </w:p>
    <w:bookmarkEnd w:id="168"/>
    <w:bookmarkStart w:name="z178" w:id="169"/>
    <w:p>
      <w:pPr>
        <w:spacing w:after="0"/>
        <w:ind w:left="0"/>
        <w:jc w:val="both"/>
      </w:pPr>
      <w:r>
        <w:rPr>
          <w:rFonts w:ascii="Times New Roman"/>
          <w:b w:val="false"/>
          <w:i w:val="false"/>
          <w:color w:val="000000"/>
          <w:sz w:val="28"/>
        </w:rPr>
        <w:t>
      Избирательный участок № 474</w:t>
      </w:r>
    </w:p>
    <w:bookmarkEnd w:id="169"/>
    <w:bookmarkStart w:name="z179" w:id="170"/>
    <w:p>
      <w:pPr>
        <w:spacing w:after="0"/>
        <w:ind w:left="0"/>
        <w:jc w:val="both"/>
      </w:pPr>
      <w:r>
        <w:rPr>
          <w:rFonts w:ascii="Times New Roman"/>
          <w:b w:val="false"/>
          <w:i w:val="false"/>
          <w:color w:val="000000"/>
          <w:sz w:val="28"/>
        </w:rPr>
        <w:t>
      В границах: села Целинное.</w:t>
      </w:r>
    </w:p>
    <w:bookmarkEnd w:id="170"/>
    <w:bookmarkStart w:name="z180" w:id="171"/>
    <w:p>
      <w:pPr>
        <w:spacing w:after="0"/>
        <w:ind w:left="0"/>
        <w:jc w:val="both"/>
      </w:pPr>
      <w:r>
        <w:rPr>
          <w:rFonts w:ascii="Times New Roman"/>
          <w:b w:val="false"/>
          <w:i w:val="false"/>
          <w:color w:val="000000"/>
          <w:sz w:val="28"/>
        </w:rPr>
        <w:t>
      Адрес места нахождения избирательного участка: Костанайская область, Карабалыкский район, село Целинное, улица Орталык, 22, здание государственного учреждения "Целинная начальная школа отдела образования акимата Карабалыкского района".</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