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c0450" w14:textId="15c04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проведении мирных собраний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Карабалыкского района Костанайской области от 28 августа 2020 года № 530. Зарегистрировано Департаментом юстиции Костанайской области 2 сентября 2020 года № 9425.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25 мая 2020 года "О порядке организации и проведения мирных собраний в Республике Казахстан" Карабалыкский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специализированные места для организации и проведения мирных собраний,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порядок использования специализированных мест для организации и проведения мирных собраний, нормы их предельной заполняемости, требования к материально-техническому и организационному обеспечению специализированных мест для организации и проведения мирных собраний, а также границы прилегающих территорий, в которых не допускается проведение пикетирования,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Бисенов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Cекретарь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Тюлюбаев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Карабалыкского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августа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530</w:t>
            </w:r>
          </w:p>
        </w:tc>
      </w:tr>
    </w:tbl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Специализированные места для организации и проведения мирных собраний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с изменением, внесенным решением маслихата Карабалыкского района Костанайской области от 09.07.2024 </w:t>
      </w:r>
      <w:r>
        <w:rPr>
          <w:rFonts w:ascii="Times New Roman"/>
          <w:b w:val="false"/>
          <w:i w:val="false"/>
          <w:color w:val="ff0000"/>
          <w:sz w:val="28"/>
        </w:rPr>
        <w:t>№ 137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Специализированные места для организации и проведения мирных собраний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на улице Мира в поселке Карабалык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Центральный парк в поселке Карабалык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Специализированный маршрут для проведения демонстраций, шествий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улицы Ленина от улицы Гагарина до улицы Мира поселка Карабалык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Карабалыкского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августа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530</w:t>
            </w:r>
          </w:p>
        </w:tc>
      </w:tr>
    </w:tbl>
    <w:bookmarkStart w:name="z1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использования специализированных мест для организации и проведения мирных собраний, нормы их предельной заполняемости, требования к материально-техническому и организационному обеспечению специализированных мест для организации и проведения мирных собраний, а также границы прилегающих территорий, в которых не допускается проведение пикетирования</w:t>
      </w:r>
    </w:p>
    <w:bookmarkEnd w:id="6"/>
    <w:bookmarkStart w:name="z1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порядок использования специализированных мест для организации и проведения мирных собраний, нормы их предельной заполняемости, требования к материально-техническому и организационному обеспечению специализированных мест для организации и проведения мирных собраний, а также границы прилегающих территорий, в которых не допускается проведение пикетирования (далее – порядок)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25 мая 2020 года "О порядке организации и проведения мирных собраний в Республике Казахстан" (далее – Закон) в целях реализации установленного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права граждан Республики Казахстан собираться мирно и без оружия, проводить собрания, митинги и демонстрации, шествия и пикетирование.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настоящем порядке используются следующие понятия: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мирное собрание – публичное мероприятие, являющееся по своему характеру мирным, ненасильственным и невооруженным, не создающим угрозу интересам государственной безопасности, общественного порядка, охраны здоровья, защиты нравственности населения, прав и свобод других лиц, проводимое в форме собрания, митинга и демонстрации, шествия и пикетирования гражданами Республики Казахстан;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участник мирного собрания – гражданин Республики Казахстан, который принимает добровольное участие в мирном собрании;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специализированное место для организации и проведения мирных собраний (далее – специализированное место) – место общего пользования или маршрут следования, определенные местным представительным органом района для проведения мирных собраний;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организатор мирного собрания – совершеннолетний гражданин или группа совершеннолетних граждан Республики Казахстан, или юридическое лицо, зарегистрированное в порядке, установленном законодательством Республики Казахстан, выступающие инициаторами проведения мирного собрания, организующие его проведение и осуществляющие руководство ходом мирного собрания и его участниками;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местный исполнительный орган – коллегиальный исполнительный орган, возглавляемый акимом района, осуществляющий в пределах своей компетенции местное государственное управление и самоуправление на соответствующей территории;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прилегающая территория – территория (в границах 5 метров по периметру), непосредственно примыкающая к границам здания, сооружения, ограждения, строительной площадки, к объектам торговли, рекламы и иным объектам, находящимся в собственности, владении, аренде, на балансе у юридических или физических лиц.</w:t>
      </w:r>
    </w:p>
    <w:bookmarkEnd w:id="15"/>
    <w:bookmarkStart w:name="z24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использования специализированных мест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Организация и проведение мирных собраний основываются на принципах ненасильственного характера, законности, обеспечения государственной безопасности, общественного порядка, охраны здоровья, защиты прав и свобод других лиц, добровольности участия, презумпции в пользу проведения мирных собраний и ответственности сторон.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Мирные собрания проводятся в специализированных местах. Не допускается проведение мирных собраний в иных местах, за исключением пикетирования.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Специализированные места используются с соблюдением санитарных норм и правил пожарной безопасности. Допускается проведение мирных собраний в случае отсутствия информации о проведении в специализированных местах других запланированных официальных, культурных, зрелищных культурно-массовых, физкультурно-оздоровительных, спортивных и иных мероприятий, осуществлении строительно-монтажных работ.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При проведении мирных собраний организаторам и участникам необходимо соблюдать общественный порядок. Организаторам мирных собраний, в целях обеспечения государственной безопасности, общественного порядка, охраны здоровья, защиты прав и свобод других лиц, необходимо проводить разъяснительную работу с участниками мирных собраний.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Правоохранительным органам, при проведении мирных собраний необходимо принимать все меры, направленные на обеспечение государственной безопасности, общественного порядка, охраны здоровья, защиты прав и свобод других лиц, предусмотренные законодательством Республики Казахстан.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Государственным органам и (или) организациям необходимо оказывать содействие в пределах компетенции организаторам мирных собраний в предоставлении медицинской и иной необходимой помощи во время проведения мирных собраний.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Организатору и участникам мирных собраний при проведении мирных собраний необходимо соблюдать требования </w:t>
      </w:r>
      <w:r>
        <w:rPr>
          <w:rFonts w:ascii="Times New Roman"/>
          <w:b w:val="false"/>
          <w:i w:val="false"/>
          <w:color w:val="000000"/>
          <w:sz w:val="28"/>
        </w:rPr>
        <w:t>статей 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Закона.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Журналистам (представителям средств массовой информации) не допускается во время проведения мирных собраний препятствование законным действиям организатора и участников мирных собраний, а также сотрудников государственных органов, организаций и совершений действий, которые создают помехи для бесперебойного функционирования транспорта, объектов инфраструктуры, сохранности имущества, а также препятствуют свободному передвижению граждан, не участвующих в мирных собраниях.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случае, если на проведение мирного собрания в одном и том же месте и (или) по одному и тому же маршруту следования либо в одно и то же время одновременно претендует несколько организаторов мирных собраний, очередность использования указанного места определяется местным исполнительным органом исходя из времени получения им соответствующего уведомления или заявления от организатора мирных собраний.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Не допускается проведение двух и более пикетов в одном и том же месте в одно и то же время у одного и того же объекта, за исключением специализированных мест. Продолжительность пикетирования не должна превышать двух часов в день в одном и том же месте у одного и того же объекта, за исключением специализированных мест.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Мирные собрания не могут начинаться ранее 9 часов и заканчиваться позднее 20 часов по местному времени в день проведения мирных собраний.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Мирные собрания прекращаются и (или) приостанавливаются по требованию местного исполнительного органа в случаях,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статьями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Закона.</w:t>
      </w:r>
    </w:p>
    <w:bookmarkEnd w:id="28"/>
    <w:bookmarkStart w:name="z37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Нормы предельной заполняемости специализированных мест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Определить следующие нормы предельной заполняемости специализированных мест: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площадь на улице Мира в поселке Карабалык – предельная численность лиц, принимающих участие в собрании, митинге, не более 50 человек;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Центральный парк в поселке Карабалык - предельная численность лиц, принимающих участие в собрании, митинге, не более 40 человек.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Определить норму предельной заполняемости специализированого маршрута для проведения демонстраций, шествий не более 40 человек.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Минимальное допустимое расстояние между лицами, принимающими участие в мирном собрании, кроме пикетирования, составляет не менее двух метров, в целях сохранения социальной дистанции.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Минимальное допустимое расстояние между лицами, осуществляющими пикетирование, составляет не менее 100 метров.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18 – в редакции решения маслихата Карабалыкского района Костанайской области от 09.07.2024 </w:t>
      </w:r>
      <w:r>
        <w:rPr>
          <w:rFonts w:ascii="Times New Roman"/>
          <w:b w:val="false"/>
          <w:i w:val="false"/>
          <w:color w:val="000000"/>
          <w:sz w:val="28"/>
        </w:rPr>
        <w:t>№ 137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4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Требования к материально-техническому и организационному обеспечению специализированных мест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Материально-техническое и организационное обеспечение проведения мирных собраний, осуществляется их организатором и участниками за счет собственных средств, а также за счет средств и имущества, собранных и (или) переданных для проведения данных мирных собраний, если Законом и иными законами Республики Казахстан не установлено иное.</w:t>
      </w:r>
    </w:p>
    <w:bookmarkEnd w:id="37"/>
    <w:bookmarkStart w:name="z46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Границы прилегающих территорий, в которых не допускается проведение пикетирования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</w:t>
      </w:r>
      <w:r>
        <w:rPr>
          <w:rFonts w:ascii="Times New Roman"/>
          <w:b w:val="false"/>
          <w:i w:val="false"/>
          <w:color w:val="000000"/>
          <w:sz w:val="28"/>
        </w:rPr>
        <w:t>Не допускается проведение пикетирования на расстоянии 800 метров от границ прилегающих территорий следующих объектов: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места массовых захоронений;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объекты железнодорожного, водного, воздушного и автомобильного транспорта и прилегающих к ним территорий;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территории, прилегающие к организациям, обеспечивающим обороноспособность, безопасность района и жизнедеятельность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территории, прилегающие к опасным производственным объектам и иным объектам, эксплуатация которых требует соблюдения специальных правил техники безопасности;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магистральные железнодорожные сети, магистральные трубопроводы, национальной электрической сети, магистральные линии связи и прилегающие к ним территории.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20 – в редакции решения маслихата Карабалыкского района Костанайской области от 09.07.2024 </w:t>
      </w:r>
      <w:r>
        <w:rPr>
          <w:rFonts w:ascii="Times New Roman"/>
          <w:b w:val="false"/>
          <w:i w:val="false"/>
          <w:color w:val="000000"/>
          <w:sz w:val="28"/>
        </w:rPr>
        <w:t>№ 137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