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b79cf" w14:textId="72b79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августа 2020 года № 531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23 декабря 2020 года № 552. Зарегистрировано Департаментом юстиции Костанайской области 25 декабря 2020 года № 9655. Утратило силу решением маслихата Карабалыкского района Костанайской области от 29 ноября 2023 года № 64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Карабалыкского района Костанайской области от 29.11.2023 </w:t>
      </w:r>
      <w:r>
        <w:rPr>
          <w:rFonts w:ascii="Times New Roman"/>
          <w:b w:val="false"/>
          <w:i w:val="false"/>
          <w:color w:val="ff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Карабалыкский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оказания социальной помощи, установления размеров и определения перечня отдельных категорий нуждающихся граждан" от 28 августа 2020 года № 531 (опубликовано 3 сентября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9424)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казахском языке изложить в новой редакции, текст на русском языке не меняется;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поселка, села, сельского округа представляет заявление с приложением следующих документов: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сведения о доходах лица (членов семьи), указанных в абзаце втором 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6, </w:t>
      </w:r>
      <w:r>
        <w:rPr>
          <w:rFonts w:ascii="Times New Roman"/>
          <w:b w:val="false"/>
          <w:i w:val="false"/>
          <w:color w:val="000000"/>
          <w:sz w:val="28"/>
        </w:rPr>
        <w:t>подпунктах 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 и/или документ, подтверждающий наступление трудной жизненной ситуации.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социальной помощи, которая назначается независимо от доходов лица (членов семьи), сведения о доходах лица (членов семьи) не предоставляются.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 представляются в подлинниках для сверки, после чего подлинники документов возвращаются заявителю.".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Ескиндирова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Исполняющая обязанности секретаря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Балбаева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