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29e9e" w14:textId="0a29e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30 ноября 2017 года № 213 "Об определении мест для размещения агитационных печатных материалов для всех кандидатов"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14 января 2020 года № 5. Зарегистрировано Департаментом юстиции Костанайской области 15 января 2020 года № 8900. Утратило силу постановлением акимата Карасуского района Костанайской области от 23 августа 2021 года № 126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Карасуского района Костанайской области от 23.08.2021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Карасуского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Совместно с Карасуской районной избирательной комиссией (по согласованию) внести в постановление акимата Карасуского района "Об определении мест для размещения агитационных печатных материалов для всех кандидатов" от 30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27 декабря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7390)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Карасуского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Карасуского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Карасуского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3"/>
        <w:gridCol w:w="1071"/>
        <w:gridCol w:w="9566"/>
      </w:tblGrid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Айдарлы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"Айдарлинская средняя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"Амангельдинская средняя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Восток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"Караманская средняя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Герцено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"Герценская основная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"Дружбинская начальная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Жалгыскан 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"Жалгысканская средняя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Жамбыл 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"Жамбылская основная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Жаныспай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"Жаныспайская основная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Жекеколь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"Жекекольская начальная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Железнодорожное 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у здания государственного учреждения "Железнодорожная средняя школа" отдела образования акимата Карасуского района 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Жумагул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"Жумагулская начальная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Зеленовка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Зеленовского сельского клуба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Комсомольское 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"Ильичевская средняя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Корниловка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Корниловского сельского дома культуры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Кошевое 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"Кошевская начальная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Карамырза 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"Карамырзинская средняя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"Карасуская средняя школа" отдела образования акимата Карасуского района стенд у здания государственного учреждения "Аппарат акима Карасуского сельского округа Карасуского района"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Койбагар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"Станционная средняя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у здания государственного учреждения "Ленинская средняя школа" отдела образования акимата Карасуского района 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Люблинка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"Люблинская средняя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Маршановка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"Маршановская начальная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Новопавловка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"Ключевая средняя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"Новоселовская основная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Октябрьского сельского округа Карасуского района"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Павловское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коммунального казенного предприятия "Районный Дом культуры "Достык" отдела культуры и развития языков акимата Карасуского района"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Панфилово 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"Панфиловская начальная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Прогресс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"Прогресская начальная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Симферополь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"Симферопольская начальная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"Степная основная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"Теректинская основная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Ушаково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"Ушаковская основная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Целинное 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"Целинная средняя школа" отдела образования акимата Карасуского района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Черняевка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Черняевского сельского клуба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Челгаши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"Челгашинская средняя школа" отдела образования акимата Карасуского 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