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3518" w14:textId="29a3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7 июня 2018 года № 74 "Об утверждении мест размещения нестационарных торговых объектов на территории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апреля 2020 года № 55. Зарегистрировано Департаментом юстиции Костанайской области 16 апреля 2020 года № 9126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Карасуского района "Об утверждении мест размещения нестационарных торговых объектов на территории Карасуского района" от 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7897).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