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a36c" w14:textId="5a0a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декабря 2020 года № 454. Зарегистрировано Департаментом юстиции Костанайской области 29 декабря 2020 года № 9671.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Карасуского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5 170 860,9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1 539 808,0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14 192,0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5 470,0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3 611 390,9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5 177 812,0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48 847,0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75 794,0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81 775,7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81 775,7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- 137 573,8 тысячи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137 573,8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Карасуского района Костанайской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2021 год предусмотрен объем субвенции, передаваемой из областного бюджета в сумме 2 014 017,0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субвенции передаваемых из районного бюджета в бюджеты сел, сельских округов: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 передаваемые из районного бюджета в бюджеты сел, сельских округов на 2021 год в сумме 209 520,0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10 669,0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13 389,0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12 682,0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20 927,0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13 921,0 тысяча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53 809,0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12 510,0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13 791,0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10 726,0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13 362,0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13 327,0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6 903,0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13 864,0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передаваемые из районного бюджета в бюджеты сел, сельских округов на 2022 год в сумме 211 652,0 тысячи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10 605,0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13 511,0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12 768,0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21 108,0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14 040,0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55 047,0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12 195,0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13 814,0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10 758,0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13 727,0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13 418,0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6 666,0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13 995,0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передаваемые из районного бюджета в бюджеты сел, сельских округов на 2023 год в сумме 217 581,0 тысяча тенге, в том числе: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10 611,0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13 630,0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12 850,0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25 776,0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14 155,0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56 259,0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12 235,0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13 831,0 тысяча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10 785,0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13 500,0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13 506,0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6 320,0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14 123,0 тысячи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решением маслихата Карасуского района Костанайской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районном бюджете на 2021 год возврат неиспользованных (недоиспользованных) в 2020 году целевых трансфертов в сумме 226,8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2,9 тысячи тенге, областного бюджета в сумме 223,9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Решение дополнено пунктом 4-1 в соответствии с решением маслихата Карасуского района Костанайской области от 19.02.2021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Карасуского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5170860,9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3611390,9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3611390,9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5177812,0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889993,2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886143,7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876606,9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876606,9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2786577,8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2786577,8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2786577,8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-137573,8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Карасуского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1233"/>
        <w:gridCol w:w="5578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4051247,0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4051247,0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2742024,0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2742024,0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2742024,0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