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29df" w14:textId="53e2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30 ноября 2017 года № 193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Половниковка Костанайского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января 2020 года № 473. Зарегистрировано Департаментом юстиции Костанайской области 28 января 2020 года № 8925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Половниковка Костанайского района Костанайской области"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7395).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