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c97f" w14:textId="c3cc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27 января 2020 года № 472. Зарегистрировано Департаментом юстиции Костанайской области 29 января 2020 года № 8929.</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для сельских округов с численностью населения более двух тысяч человек с 1 января 2018 года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января 2020 года</w:t>
            </w:r>
            <w:r>
              <w:br/>
            </w:r>
            <w:r>
              <w:rPr>
                <w:rFonts w:ascii="Times New Roman"/>
                <w:b w:val="false"/>
                <w:i w:val="false"/>
                <w:color w:val="000000"/>
                <w:sz w:val="20"/>
              </w:rPr>
              <w:t>№ 472</w:t>
            </w:r>
          </w:p>
        </w:tc>
      </w:tr>
    </w:tbl>
    <w:bookmarkStart w:name="z11" w:id="4"/>
    <w:p>
      <w:pPr>
        <w:spacing w:after="0"/>
        <w:ind w:left="0"/>
        <w:jc w:val="left"/>
      </w:pPr>
      <w:r>
        <w:rPr>
          <w:rFonts w:ascii="Times New Roman"/>
          <w:b/>
          <w:i w:val="false"/>
          <w:color w:val="000000"/>
        </w:rPr>
        <w:t xml:space="preserve"> Регламент собрания местного сообщества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Костанайского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соообщества" (зарегистрирован в Реестре государственной регистрации нормативных правовых актов под № 15630).</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решения маслихата Костанайского района Костанайской области от 20.08.2021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6"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7" w:id="9"/>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xml:space="preserve">
      4) вопросы местного значения - вопросы деятельности области, района,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0"/>
    <w:bookmarkStart w:name="z19" w:id="11"/>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собрания утверждается маслихатом района.</w:t>
      </w:r>
    </w:p>
    <w:bookmarkEnd w:id="12"/>
    <w:bookmarkStart w:name="z94"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5"/>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6"/>
    <w:bookmarkStart w:name="z22"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1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Start w:name="z23"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Start w:name="z25"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6" w:id="20"/>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сельского округа;</w:t>
      </w:r>
    </w:p>
    <w:bookmarkEnd w:id="2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07.04.2023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2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2"/>
    <w:bookmarkStart w:name="z24" w:id="2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Костанайского района Костанайской области от 20.08.2021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4"/>
    <w:bookmarkStart w:name="z40" w:id="2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5"/>
    <w:bookmarkStart w:name="z41" w:id="2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6"/>
    <w:bookmarkStart w:name="z42" w:id="2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7"/>
    <w:bookmarkStart w:name="z43" w:id="28"/>
    <w:p>
      <w:pPr>
        <w:spacing w:after="0"/>
        <w:ind w:left="0"/>
        <w:jc w:val="both"/>
      </w:pPr>
      <w:r>
        <w:rPr>
          <w:rFonts w:ascii="Times New Roman"/>
          <w:b w:val="false"/>
          <w:i w:val="false"/>
          <w:color w:val="000000"/>
          <w:sz w:val="28"/>
        </w:rPr>
        <w:t>
      9. Повестка дня собрания формируется аппаратом акима сельских округов на основе предложений, вносимых членами собрания, акимом соответствующей территории.</w:t>
      </w:r>
    </w:p>
    <w:bookmarkEnd w:id="28"/>
    <w:bookmarkStart w:name="z44" w:id="2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9"/>
    <w:bookmarkStart w:name="z45" w:id="3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0"/>
    <w:bookmarkStart w:name="z46" w:id="3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1"/>
    <w:bookmarkStart w:name="z47" w:id="3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2"/>
    <w:bookmarkStart w:name="z48"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4"/>
    <w:bookmarkStart w:name="z51" w:id="3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5"/>
    <w:bookmarkStart w:name="z52" w:id="3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6"/>
    <w:bookmarkStart w:name="z53" w:id="3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7"/>
    <w:bookmarkStart w:name="z54" w:id="3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8"/>
    <w:bookmarkStart w:name="z55"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39"/>
    <w:bookmarkStart w:name="z27" w:id="4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0"/>
    <w:bookmarkStart w:name="z28" w:id="4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1"/>
    <w:bookmarkStart w:name="z29" w:id="42"/>
    <w:p>
      <w:pPr>
        <w:spacing w:after="0"/>
        <w:ind w:left="0"/>
        <w:jc w:val="both"/>
      </w:pPr>
      <w:r>
        <w:rPr>
          <w:rFonts w:ascii="Times New Roman"/>
          <w:b w:val="false"/>
          <w:i w:val="false"/>
          <w:color w:val="000000"/>
          <w:sz w:val="28"/>
        </w:rPr>
        <w:t>
      1) дата и место проведения собрания;</w:t>
      </w:r>
    </w:p>
    <w:bookmarkEnd w:id="42"/>
    <w:bookmarkStart w:name="z30" w:id="43"/>
    <w:p>
      <w:pPr>
        <w:spacing w:after="0"/>
        <w:ind w:left="0"/>
        <w:jc w:val="both"/>
      </w:pPr>
      <w:r>
        <w:rPr>
          <w:rFonts w:ascii="Times New Roman"/>
          <w:b w:val="false"/>
          <w:i w:val="false"/>
          <w:color w:val="000000"/>
          <w:sz w:val="28"/>
        </w:rPr>
        <w:t>
      2) количество и список членов собрания;</w:t>
      </w:r>
    </w:p>
    <w:bookmarkEnd w:id="43"/>
    <w:bookmarkStart w:name="z31" w:id="4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4"/>
    <w:bookmarkStart w:name="z32" w:id="4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Костанайского района Костанайской области от 20.08.2021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4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Костанайского района Костанайской области от 06.12.2021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сельских округов.</w:t>
      </w:r>
    </w:p>
    <w:bookmarkEnd w:id="48"/>
    <w:bookmarkStart w:name="z69" w:id="4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сельских округов через средства массовой информации или иными способами.</w:t>
      </w:r>
    </w:p>
    <w:bookmarkEnd w:id="49"/>
    <w:bookmarkStart w:name="z70" w:id="5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0"/>
    <w:bookmarkStart w:name="z71" w:id="5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1"/>
    <w:bookmarkStart w:name="z72" w:id="5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2"/>
    <w:bookmarkStart w:name="z73" w:id="5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января 2020 года</w:t>
            </w:r>
            <w:r>
              <w:br/>
            </w:r>
            <w:r>
              <w:rPr>
                <w:rFonts w:ascii="Times New Roman"/>
                <w:b w:val="false"/>
                <w:i w:val="false"/>
                <w:color w:val="000000"/>
                <w:sz w:val="20"/>
              </w:rPr>
              <w:t>№ 472</w:t>
            </w:r>
          </w:p>
        </w:tc>
      </w:tr>
    </w:tbl>
    <w:bookmarkStart w:name="z75" w:id="54"/>
    <w:p>
      <w:pPr>
        <w:spacing w:after="0"/>
        <w:ind w:left="0"/>
        <w:jc w:val="left"/>
      </w:pPr>
      <w:r>
        <w:rPr>
          <w:rFonts w:ascii="Times New Roman"/>
          <w:b/>
          <w:i w:val="false"/>
          <w:color w:val="000000"/>
        </w:rPr>
        <w:t xml:space="preserve"> Перечень утративших силу некоторых решений маслихата</w:t>
      </w:r>
    </w:p>
    <w:bookmarkEnd w:id="54"/>
    <w:bookmarkStart w:name="z76" w:id="55"/>
    <w:p>
      <w:pPr>
        <w:spacing w:after="0"/>
        <w:ind w:left="0"/>
        <w:jc w:val="both"/>
      </w:pPr>
      <w:r>
        <w:rPr>
          <w:rFonts w:ascii="Times New Roman"/>
          <w:b w:val="false"/>
          <w:i w:val="false"/>
          <w:color w:val="000000"/>
          <w:sz w:val="28"/>
        </w:rPr>
        <w:t xml:space="preserve">
      1. Решение маслихата "Об утверждении Регламента собрания местного сообщества Владимировского сельского округа Костанайского района Костанайской области" от 30 мая 2018 года </w:t>
      </w:r>
      <w:r>
        <w:rPr>
          <w:rFonts w:ascii="Times New Roman"/>
          <w:b w:val="false"/>
          <w:i w:val="false"/>
          <w:color w:val="000000"/>
          <w:sz w:val="28"/>
        </w:rPr>
        <w:t>№ 260</w:t>
      </w:r>
      <w:r>
        <w:rPr>
          <w:rFonts w:ascii="Times New Roman"/>
          <w:b w:val="false"/>
          <w:i w:val="false"/>
          <w:color w:val="000000"/>
          <w:sz w:val="28"/>
        </w:rPr>
        <w:t xml:space="preserve"> (опубликовано 2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7883).</w:t>
      </w:r>
    </w:p>
    <w:bookmarkEnd w:id="55"/>
    <w:bookmarkStart w:name="z77" w:id="56"/>
    <w:p>
      <w:pPr>
        <w:spacing w:after="0"/>
        <w:ind w:left="0"/>
        <w:jc w:val="both"/>
      </w:pPr>
      <w:r>
        <w:rPr>
          <w:rFonts w:ascii="Times New Roman"/>
          <w:b w:val="false"/>
          <w:i w:val="false"/>
          <w:color w:val="000000"/>
          <w:sz w:val="28"/>
        </w:rPr>
        <w:t xml:space="preserve">
      2. Решение маслихата "О внесении изменения в решение маслихата от 30 мая 2018 года № 260 "Об утверждении Регламента собрания местного сообщества Владимировского сельского округа Костанайского района Костанайской области" от 22 октября 2019 года </w:t>
      </w:r>
      <w:r>
        <w:rPr>
          <w:rFonts w:ascii="Times New Roman"/>
          <w:b w:val="false"/>
          <w:i w:val="false"/>
          <w:color w:val="000000"/>
          <w:sz w:val="28"/>
        </w:rPr>
        <w:t>№ 434</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8725).</w:t>
      </w:r>
    </w:p>
    <w:bookmarkEnd w:id="56"/>
    <w:bookmarkStart w:name="z78" w:id="57"/>
    <w:p>
      <w:pPr>
        <w:spacing w:after="0"/>
        <w:ind w:left="0"/>
        <w:jc w:val="both"/>
      </w:pPr>
      <w:r>
        <w:rPr>
          <w:rFonts w:ascii="Times New Roman"/>
          <w:b w:val="false"/>
          <w:i w:val="false"/>
          <w:color w:val="000000"/>
          <w:sz w:val="28"/>
        </w:rPr>
        <w:t xml:space="preserve">
      3. Решение маслихата "Об утверждении Регламента собрания местного сообщества Айсаринского сельского округа Костанайского района Костанайской области" от 30 мая 2018 года </w:t>
      </w:r>
      <w:r>
        <w:rPr>
          <w:rFonts w:ascii="Times New Roman"/>
          <w:b w:val="false"/>
          <w:i w:val="false"/>
          <w:color w:val="000000"/>
          <w:sz w:val="28"/>
        </w:rPr>
        <w:t>№ 261</w:t>
      </w:r>
      <w:r>
        <w:rPr>
          <w:rFonts w:ascii="Times New Roman"/>
          <w:b w:val="false"/>
          <w:i w:val="false"/>
          <w:color w:val="000000"/>
          <w:sz w:val="28"/>
        </w:rPr>
        <w:t xml:space="preserve"> (опубликовано 2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7884).</w:t>
      </w:r>
    </w:p>
    <w:bookmarkEnd w:id="57"/>
    <w:bookmarkStart w:name="z79" w:id="58"/>
    <w:p>
      <w:pPr>
        <w:spacing w:after="0"/>
        <w:ind w:left="0"/>
        <w:jc w:val="both"/>
      </w:pPr>
      <w:r>
        <w:rPr>
          <w:rFonts w:ascii="Times New Roman"/>
          <w:b w:val="false"/>
          <w:i w:val="false"/>
          <w:color w:val="000000"/>
          <w:sz w:val="28"/>
        </w:rPr>
        <w:t xml:space="preserve">
      4. Решение маслихата "О внесении изменений в решение маслихата от 30 мая 2018 года № 261 "Об утверждении Регламента собрания местного сообщества Глазуновского сельского округа Костанайского района Костанайской области" от 9 апреля 2019 года </w:t>
      </w:r>
      <w:r>
        <w:rPr>
          <w:rFonts w:ascii="Times New Roman"/>
          <w:b w:val="false"/>
          <w:i w:val="false"/>
          <w:color w:val="000000"/>
          <w:sz w:val="28"/>
        </w:rPr>
        <w:t>№ 382</w:t>
      </w:r>
      <w:r>
        <w:rPr>
          <w:rFonts w:ascii="Times New Roman"/>
          <w:b w:val="false"/>
          <w:i w:val="false"/>
          <w:color w:val="000000"/>
          <w:sz w:val="28"/>
        </w:rPr>
        <w:t xml:space="preserve"> (опубликовано 16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8347).</w:t>
      </w:r>
    </w:p>
    <w:bookmarkEnd w:id="58"/>
    <w:bookmarkStart w:name="z80" w:id="59"/>
    <w:p>
      <w:pPr>
        <w:spacing w:after="0"/>
        <w:ind w:left="0"/>
        <w:jc w:val="both"/>
      </w:pPr>
      <w:r>
        <w:rPr>
          <w:rFonts w:ascii="Times New Roman"/>
          <w:b w:val="false"/>
          <w:i w:val="false"/>
          <w:color w:val="000000"/>
          <w:sz w:val="28"/>
        </w:rPr>
        <w:t xml:space="preserve">
      5. Решение маслихата "О внесении изменения в решение маслихата от 30 мая 2018 года № 261 "Об утверждении Регламента собрания местного сообщества Айсаринского сельского округа Костанайского района Костанайской области" от 22 октября 2019 года </w:t>
      </w:r>
      <w:r>
        <w:rPr>
          <w:rFonts w:ascii="Times New Roman"/>
          <w:b w:val="false"/>
          <w:i w:val="false"/>
          <w:color w:val="000000"/>
          <w:sz w:val="28"/>
        </w:rPr>
        <w:t>№ 435</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8726).</w:t>
      </w:r>
    </w:p>
    <w:bookmarkEnd w:id="59"/>
    <w:bookmarkStart w:name="z81" w:id="60"/>
    <w:p>
      <w:pPr>
        <w:spacing w:after="0"/>
        <w:ind w:left="0"/>
        <w:jc w:val="both"/>
      </w:pPr>
      <w:r>
        <w:rPr>
          <w:rFonts w:ascii="Times New Roman"/>
          <w:b w:val="false"/>
          <w:i w:val="false"/>
          <w:color w:val="000000"/>
          <w:sz w:val="28"/>
        </w:rPr>
        <w:t xml:space="preserve">
      6. Решение маслихата "Об утверждении Регламента собрания местного сообщества Жамбылского сельского округа Костанайского района Костанайской области" от 30 мая 2018 года </w:t>
      </w:r>
      <w:r>
        <w:rPr>
          <w:rFonts w:ascii="Times New Roman"/>
          <w:b w:val="false"/>
          <w:i w:val="false"/>
          <w:color w:val="000000"/>
          <w:sz w:val="28"/>
        </w:rPr>
        <w:t>№ 262</w:t>
      </w:r>
      <w:r>
        <w:rPr>
          <w:rFonts w:ascii="Times New Roman"/>
          <w:b w:val="false"/>
          <w:i w:val="false"/>
          <w:color w:val="000000"/>
          <w:sz w:val="28"/>
        </w:rPr>
        <w:t xml:space="preserve"> (опубликовано 2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7885).</w:t>
      </w:r>
    </w:p>
    <w:bookmarkEnd w:id="60"/>
    <w:bookmarkStart w:name="z82" w:id="61"/>
    <w:p>
      <w:pPr>
        <w:spacing w:after="0"/>
        <w:ind w:left="0"/>
        <w:jc w:val="both"/>
      </w:pPr>
      <w:r>
        <w:rPr>
          <w:rFonts w:ascii="Times New Roman"/>
          <w:b w:val="false"/>
          <w:i w:val="false"/>
          <w:color w:val="000000"/>
          <w:sz w:val="28"/>
        </w:rPr>
        <w:t xml:space="preserve">
      7. Решение маслихата "О внесении изменения в решение маслихата от 30 мая 2018 года № 262 "Об утверждении Регламента собрания местного сообщества Жамбылского сельского округа Костанайского района Костанайской области" от 22 октября 2019 года </w:t>
      </w:r>
      <w:r>
        <w:rPr>
          <w:rFonts w:ascii="Times New Roman"/>
          <w:b w:val="false"/>
          <w:i w:val="false"/>
          <w:color w:val="000000"/>
          <w:sz w:val="28"/>
        </w:rPr>
        <w:t>№ 436</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8727).</w:t>
      </w:r>
    </w:p>
    <w:bookmarkEnd w:id="61"/>
    <w:bookmarkStart w:name="z83" w:id="62"/>
    <w:p>
      <w:pPr>
        <w:spacing w:after="0"/>
        <w:ind w:left="0"/>
        <w:jc w:val="both"/>
      </w:pPr>
      <w:r>
        <w:rPr>
          <w:rFonts w:ascii="Times New Roman"/>
          <w:b w:val="false"/>
          <w:i w:val="false"/>
          <w:color w:val="000000"/>
          <w:sz w:val="28"/>
        </w:rPr>
        <w:t xml:space="preserve">
      8. Решение маслихата "Об утверждении Регламента собрания местного сообщества Заречного сельского округа Костанайского района Костанайской области" от 30 мая 2018 года </w:t>
      </w:r>
      <w:r>
        <w:rPr>
          <w:rFonts w:ascii="Times New Roman"/>
          <w:b w:val="false"/>
          <w:i w:val="false"/>
          <w:color w:val="000000"/>
          <w:sz w:val="28"/>
        </w:rPr>
        <w:t>№ 263</w:t>
      </w:r>
      <w:r>
        <w:rPr>
          <w:rFonts w:ascii="Times New Roman"/>
          <w:b w:val="false"/>
          <w:i w:val="false"/>
          <w:color w:val="000000"/>
          <w:sz w:val="28"/>
        </w:rPr>
        <w:t xml:space="preserve"> (опубликовано 3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7886).</w:t>
      </w:r>
    </w:p>
    <w:bookmarkEnd w:id="62"/>
    <w:bookmarkStart w:name="z84" w:id="63"/>
    <w:p>
      <w:pPr>
        <w:spacing w:after="0"/>
        <w:ind w:left="0"/>
        <w:jc w:val="both"/>
      </w:pPr>
      <w:r>
        <w:rPr>
          <w:rFonts w:ascii="Times New Roman"/>
          <w:b w:val="false"/>
          <w:i w:val="false"/>
          <w:color w:val="000000"/>
          <w:sz w:val="28"/>
        </w:rPr>
        <w:t xml:space="preserve">
      9. Решение маслихата "О внесении изменения в решение маслихата от 30 мая 2018 года № 263 "Об утверждении Регламента собрания местного сообщества Заречного сельского округа Костанайского района Костанайской области" от 22 октября 2019 года </w:t>
      </w:r>
      <w:r>
        <w:rPr>
          <w:rFonts w:ascii="Times New Roman"/>
          <w:b w:val="false"/>
          <w:i w:val="false"/>
          <w:color w:val="000000"/>
          <w:sz w:val="28"/>
        </w:rPr>
        <w:t>№ 437</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8728).</w:t>
      </w:r>
    </w:p>
    <w:bookmarkEnd w:id="63"/>
    <w:bookmarkStart w:name="z85" w:id="64"/>
    <w:p>
      <w:pPr>
        <w:spacing w:after="0"/>
        <w:ind w:left="0"/>
        <w:jc w:val="both"/>
      </w:pPr>
      <w:r>
        <w:rPr>
          <w:rFonts w:ascii="Times New Roman"/>
          <w:b w:val="false"/>
          <w:i w:val="false"/>
          <w:color w:val="000000"/>
          <w:sz w:val="28"/>
        </w:rPr>
        <w:t xml:space="preserve">
      10. Решение маслихата "Об утверждении Регламента собрания местного сообщества Майкольского сельского округа Костанайского района Костанайской области" от 30 мая 2018 года </w:t>
      </w:r>
      <w:r>
        <w:rPr>
          <w:rFonts w:ascii="Times New Roman"/>
          <w:b w:val="false"/>
          <w:i w:val="false"/>
          <w:color w:val="000000"/>
          <w:sz w:val="28"/>
        </w:rPr>
        <w:t>№ 265</w:t>
      </w:r>
      <w:r>
        <w:rPr>
          <w:rFonts w:ascii="Times New Roman"/>
          <w:b w:val="false"/>
          <w:i w:val="false"/>
          <w:color w:val="000000"/>
          <w:sz w:val="28"/>
        </w:rPr>
        <w:t xml:space="preserve"> (опубликовано 2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7888).</w:t>
      </w:r>
    </w:p>
    <w:bookmarkEnd w:id="64"/>
    <w:bookmarkStart w:name="z86" w:id="65"/>
    <w:p>
      <w:pPr>
        <w:spacing w:after="0"/>
        <w:ind w:left="0"/>
        <w:jc w:val="both"/>
      </w:pPr>
      <w:r>
        <w:rPr>
          <w:rFonts w:ascii="Times New Roman"/>
          <w:b w:val="false"/>
          <w:i w:val="false"/>
          <w:color w:val="000000"/>
          <w:sz w:val="28"/>
        </w:rPr>
        <w:t xml:space="preserve">
      11. Решение маслихата "Об утверждении Регламента собрания местного сообщества Мичуринского сельского округа Костанайского района Костанайской области" от 30 мая 2018 года </w:t>
      </w:r>
      <w:r>
        <w:rPr>
          <w:rFonts w:ascii="Times New Roman"/>
          <w:b w:val="false"/>
          <w:i w:val="false"/>
          <w:color w:val="000000"/>
          <w:sz w:val="28"/>
        </w:rPr>
        <w:t>№ 266</w:t>
      </w:r>
      <w:r>
        <w:rPr>
          <w:rFonts w:ascii="Times New Roman"/>
          <w:b w:val="false"/>
          <w:i w:val="false"/>
          <w:color w:val="000000"/>
          <w:sz w:val="28"/>
        </w:rPr>
        <w:t xml:space="preserve"> (опубликовано 29 июня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7889).</w:t>
      </w:r>
    </w:p>
    <w:bookmarkEnd w:id="65"/>
    <w:bookmarkStart w:name="z87" w:id="66"/>
    <w:p>
      <w:pPr>
        <w:spacing w:after="0"/>
        <w:ind w:left="0"/>
        <w:jc w:val="both"/>
      </w:pPr>
      <w:r>
        <w:rPr>
          <w:rFonts w:ascii="Times New Roman"/>
          <w:b w:val="false"/>
          <w:i w:val="false"/>
          <w:color w:val="000000"/>
          <w:sz w:val="28"/>
        </w:rPr>
        <w:t xml:space="preserve">
      12. Решение маслихата "О внесении изменения в решение маслихата от 30 мая 2018 года № 266 "Об утверждении Регламента собрания местного сообщества Мичуринского сельского округа Костанайского района Костанайской области" от 22 октября 2019 года </w:t>
      </w:r>
      <w:r>
        <w:rPr>
          <w:rFonts w:ascii="Times New Roman"/>
          <w:b w:val="false"/>
          <w:i w:val="false"/>
          <w:color w:val="000000"/>
          <w:sz w:val="28"/>
        </w:rPr>
        <w:t>№ 440</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8730).</w:t>
      </w:r>
    </w:p>
    <w:bookmarkEnd w:id="66"/>
    <w:bookmarkStart w:name="z88" w:id="67"/>
    <w:p>
      <w:pPr>
        <w:spacing w:after="0"/>
        <w:ind w:left="0"/>
        <w:jc w:val="both"/>
      </w:pPr>
      <w:r>
        <w:rPr>
          <w:rFonts w:ascii="Times New Roman"/>
          <w:b w:val="false"/>
          <w:i w:val="false"/>
          <w:color w:val="000000"/>
          <w:sz w:val="28"/>
        </w:rPr>
        <w:t xml:space="preserve">
      13. Решение маслихата "Об утверждении Регламента собрания местного сообщества Московского сельского округа Костанайского района Костанайской области" от 30 мая 2018 года </w:t>
      </w:r>
      <w:r>
        <w:rPr>
          <w:rFonts w:ascii="Times New Roman"/>
          <w:b w:val="false"/>
          <w:i w:val="false"/>
          <w:color w:val="000000"/>
          <w:sz w:val="28"/>
        </w:rPr>
        <w:t>№ 267</w:t>
      </w:r>
      <w:r>
        <w:rPr>
          <w:rFonts w:ascii="Times New Roman"/>
          <w:b w:val="false"/>
          <w:i w:val="false"/>
          <w:color w:val="000000"/>
          <w:sz w:val="28"/>
        </w:rPr>
        <w:t xml:space="preserve"> (опубликовано 3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7890).</w:t>
      </w:r>
    </w:p>
    <w:bookmarkEnd w:id="67"/>
    <w:bookmarkStart w:name="z89" w:id="68"/>
    <w:p>
      <w:pPr>
        <w:spacing w:after="0"/>
        <w:ind w:left="0"/>
        <w:jc w:val="both"/>
      </w:pPr>
      <w:r>
        <w:rPr>
          <w:rFonts w:ascii="Times New Roman"/>
          <w:b w:val="false"/>
          <w:i w:val="false"/>
          <w:color w:val="000000"/>
          <w:sz w:val="28"/>
        </w:rPr>
        <w:t xml:space="preserve">
      14. Решение маслихата "Об утверждении Регламента собрания местного сообщества Октябрьского сельского округа Костанайского района Костанайской области" от 30 мая 2018 года </w:t>
      </w:r>
      <w:r>
        <w:rPr>
          <w:rFonts w:ascii="Times New Roman"/>
          <w:b w:val="false"/>
          <w:i w:val="false"/>
          <w:color w:val="000000"/>
          <w:sz w:val="28"/>
        </w:rPr>
        <w:t>№ 269</w:t>
      </w:r>
      <w:r>
        <w:rPr>
          <w:rFonts w:ascii="Times New Roman"/>
          <w:b w:val="false"/>
          <w:i w:val="false"/>
          <w:color w:val="000000"/>
          <w:sz w:val="28"/>
        </w:rPr>
        <w:t xml:space="preserve"> (опубликовано 30 июня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7892).</w:t>
      </w:r>
    </w:p>
    <w:bookmarkEnd w:id="68"/>
    <w:bookmarkStart w:name="z90" w:id="69"/>
    <w:p>
      <w:pPr>
        <w:spacing w:after="0"/>
        <w:ind w:left="0"/>
        <w:jc w:val="both"/>
      </w:pPr>
      <w:r>
        <w:rPr>
          <w:rFonts w:ascii="Times New Roman"/>
          <w:b w:val="false"/>
          <w:i w:val="false"/>
          <w:color w:val="000000"/>
          <w:sz w:val="28"/>
        </w:rPr>
        <w:t xml:space="preserve">
      15. Решение маслихата "Об утверждении Регламента собрания местного сообщества Садчиковского сельского округа Костанайского района Костанайской области" от 30 мая 2018 года </w:t>
      </w:r>
      <w:r>
        <w:rPr>
          <w:rFonts w:ascii="Times New Roman"/>
          <w:b w:val="false"/>
          <w:i w:val="false"/>
          <w:color w:val="000000"/>
          <w:sz w:val="28"/>
        </w:rPr>
        <w:t>№ 270</w:t>
      </w:r>
      <w:r>
        <w:rPr>
          <w:rFonts w:ascii="Times New Roman"/>
          <w:b w:val="false"/>
          <w:i w:val="false"/>
          <w:color w:val="000000"/>
          <w:sz w:val="28"/>
        </w:rPr>
        <w:t xml:space="preserve"> (опубликовано 2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7893).</w:t>
      </w:r>
    </w:p>
    <w:bookmarkEnd w:id="69"/>
    <w:bookmarkStart w:name="z91" w:id="70"/>
    <w:p>
      <w:pPr>
        <w:spacing w:after="0"/>
        <w:ind w:left="0"/>
        <w:jc w:val="both"/>
      </w:pPr>
      <w:r>
        <w:rPr>
          <w:rFonts w:ascii="Times New Roman"/>
          <w:b w:val="false"/>
          <w:i w:val="false"/>
          <w:color w:val="000000"/>
          <w:sz w:val="28"/>
        </w:rPr>
        <w:t xml:space="preserve">
      16. Решение маслихата "О внесении изменения в решение маслихата от 30 мая 2018 года № 270 "Об утверждении Регламента собрания местного сообщества Садчиковского сельского округа Костанайского района Костанайской области" от 22 октября 2019 года </w:t>
      </w:r>
      <w:r>
        <w:rPr>
          <w:rFonts w:ascii="Times New Roman"/>
          <w:b w:val="false"/>
          <w:i w:val="false"/>
          <w:color w:val="000000"/>
          <w:sz w:val="28"/>
        </w:rPr>
        <w:t>№ 443</w:t>
      </w:r>
      <w:r>
        <w:rPr>
          <w:rFonts w:ascii="Times New Roman"/>
          <w:b w:val="false"/>
          <w:i w:val="false"/>
          <w:color w:val="000000"/>
          <w:sz w:val="28"/>
        </w:rPr>
        <w:t xml:space="preserve"> (опубликовано 1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8731).</w:t>
      </w:r>
    </w:p>
    <w:bookmarkEnd w:id="70"/>
    <w:bookmarkStart w:name="z92" w:id="71"/>
    <w:p>
      <w:pPr>
        <w:spacing w:after="0"/>
        <w:ind w:left="0"/>
        <w:jc w:val="both"/>
      </w:pPr>
      <w:r>
        <w:rPr>
          <w:rFonts w:ascii="Times New Roman"/>
          <w:b w:val="false"/>
          <w:i w:val="false"/>
          <w:color w:val="000000"/>
          <w:sz w:val="28"/>
        </w:rPr>
        <w:t xml:space="preserve">
      17. Решение маслихата "Об утверждении Регламента собрания местного сообщества Озерного сельского округа Костанайского района Костанайской области" от 9 апреля 2019 года </w:t>
      </w:r>
      <w:r>
        <w:rPr>
          <w:rFonts w:ascii="Times New Roman"/>
          <w:b w:val="false"/>
          <w:i w:val="false"/>
          <w:color w:val="000000"/>
          <w:sz w:val="28"/>
        </w:rPr>
        <w:t>№ 383</w:t>
      </w:r>
      <w:r>
        <w:rPr>
          <w:rFonts w:ascii="Times New Roman"/>
          <w:b w:val="false"/>
          <w:i w:val="false"/>
          <w:color w:val="000000"/>
          <w:sz w:val="28"/>
        </w:rPr>
        <w:t xml:space="preserve"> (опубликовано 16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8348).</w:t>
      </w:r>
    </w:p>
    <w:bookmarkEnd w:id="71"/>
    <w:bookmarkStart w:name="z93" w:id="72"/>
    <w:p>
      <w:pPr>
        <w:spacing w:after="0"/>
        <w:ind w:left="0"/>
        <w:jc w:val="both"/>
      </w:pPr>
      <w:r>
        <w:rPr>
          <w:rFonts w:ascii="Times New Roman"/>
          <w:b w:val="false"/>
          <w:i w:val="false"/>
          <w:color w:val="000000"/>
          <w:sz w:val="28"/>
        </w:rPr>
        <w:t xml:space="preserve">
      18. Решение маслихата "О внесении изменения в решение маслихата от 9 апреля 2019 года № 383 "Об утверждении Регламента собрания местного сообщества Озерного сельского округа Костанайского района Костанайской области" от 22 октября 2019 года </w:t>
      </w:r>
      <w:r>
        <w:rPr>
          <w:rFonts w:ascii="Times New Roman"/>
          <w:b w:val="false"/>
          <w:i w:val="false"/>
          <w:color w:val="000000"/>
          <w:sz w:val="28"/>
        </w:rPr>
        <w:t>№ 444</w:t>
      </w:r>
      <w:r>
        <w:rPr>
          <w:rFonts w:ascii="Times New Roman"/>
          <w:b w:val="false"/>
          <w:i w:val="false"/>
          <w:color w:val="000000"/>
          <w:sz w:val="28"/>
        </w:rPr>
        <w:t xml:space="preserve"> (опубликовано 1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8732).</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