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c3ae" w14:textId="4d1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7 сентября 2018 года № 318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села имени И.Ф. Павлова Костанайского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февраля 2020 года № 479. Зарегистрировано Департаментом юстиции Костанайской области 6 февраля 2020 года № 8953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села имени И.Ф. Павлова Костанайского района Костанайской области" от 7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октября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8055).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Павловский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