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b6e3" w14:textId="784b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Костанайском районе</w:t>
      </w:r>
    </w:p>
    <w:p>
      <w:pPr>
        <w:spacing w:after="0"/>
        <w:ind w:left="0"/>
        <w:jc w:val="both"/>
      </w:pPr>
      <w:r>
        <w:rPr>
          <w:rFonts w:ascii="Times New Roman"/>
          <w:b w:val="false"/>
          <w:i w:val="false"/>
          <w:color w:val="000000"/>
          <w:sz w:val="28"/>
        </w:rPr>
        <w:t>Решение акима Костанайского района Костанайской области от 13 марта 2020 года № 1. Зарегистрировано Департаментом юстиции Костанайской области 13 марта 2020 года № 9023.</w:t>
      </w:r>
    </w:p>
    <w:p>
      <w:pPr>
        <w:spacing w:after="0"/>
        <w:ind w:left="0"/>
        <w:jc w:val="both"/>
      </w:pPr>
      <w:bookmarkStart w:name="z4" w:id="0"/>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по согласованию с Костанайской районной территориальной избирательной комиссией аким Костанайского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Костанайского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акима Костанайского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Костанайского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интернет-ресурсе акимата Костанайского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государственного учреждения "Аппарат акима Костанайского района".</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Костанайского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от 13 марта 2020 года</w:t>
            </w:r>
            <w:r>
              <w:br/>
            </w:r>
            <w:r>
              <w:rPr>
                <w:rFonts w:ascii="Times New Roman"/>
                <w:b w:val="false"/>
                <w:i w:val="false"/>
                <w:color w:val="000000"/>
                <w:sz w:val="20"/>
              </w:rPr>
              <w:t>№ 1</w:t>
            </w:r>
          </w:p>
        </w:tc>
      </w:tr>
    </w:tbl>
    <w:bookmarkStart w:name="z14" w:id="8"/>
    <w:p>
      <w:pPr>
        <w:spacing w:after="0"/>
        <w:ind w:left="0"/>
        <w:jc w:val="left"/>
      </w:pPr>
      <w:r>
        <w:rPr>
          <w:rFonts w:ascii="Times New Roman"/>
          <w:b/>
          <w:i w:val="false"/>
          <w:color w:val="000000"/>
        </w:rPr>
        <w:t xml:space="preserve"> Избирательные участки на территории Костанайского района</w:t>
      </w:r>
    </w:p>
    <w:bookmarkEnd w:id="8"/>
    <w:p>
      <w:pPr>
        <w:spacing w:after="0"/>
        <w:ind w:left="0"/>
        <w:jc w:val="both"/>
      </w:pPr>
      <w:r>
        <w:rPr>
          <w:rFonts w:ascii="Times New Roman"/>
          <w:b w:val="false"/>
          <w:i w:val="false"/>
          <w:color w:val="ff0000"/>
          <w:sz w:val="28"/>
        </w:rPr>
        <w:t xml:space="preserve">
      Сноска. Приложение 1 – в редакции решения акима Костанайского района Костанайской области от 13.09.2021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524</w:t>
      </w:r>
    </w:p>
    <w:bookmarkStart w:name="z24" w:id="9"/>
    <w:p>
      <w:pPr>
        <w:spacing w:after="0"/>
        <w:ind w:left="0"/>
        <w:jc w:val="both"/>
      </w:pPr>
      <w:r>
        <w:rPr>
          <w:rFonts w:ascii="Times New Roman"/>
          <w:b w:val="false"/>
          <w:i w:val="false"/>
          <w:color w:val="000000"/>
          <w:sz w:val="28"/>
        </w:rPr>
        <w:t>
      В границах: села Белозерка.</w:t>
      </w:r>
    </w:p>
    <w:bookmarkEnd w:id="9"/>
    <w:bookmarkStart w:name="z25" w:id="1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Белозерка, переулок Школьный, 1, здание коммунального государственного учреждения "Белозерская основная средняя школа отдела образования Костанайского района" Управления образования акимата Костанайской области.</w:t>
      </w:r>
    </w:p>
    <w:bookmarkEnd w:id="10"/>
    <w:bookmarkStart w:name="z26" w:id="11"/>
    <w:p>
      <w:pPr>
        <w:spacing w:after="0"/>
        <w:ind w:left="0"/>
        <w:jc w:val="both"/>
      </w:pPr>
      <w:r>
        <w:rPr>
          <w:rFonts w:ascii="Times New Roman"/>
          <w:b w:val="false"/>
          <w:i w:val="false"/>
          <w:color w:val="000000"/>
          <w:sz w:val="28"/>
        </w:rPr>
        <w:t>
      Избирательный участок № 525</w:t>
      </w:r>
    </w:p>
    <w:bookmarkEnd w:id="11"/>
    <w:bookmarkStart w:name="z27" w:id="12"/>
    <w:p>
      <w:pPr>
        <w:spacing w:after="0"/>
        <w:ind w:left="0"/>
        <w:jc w:val="both"/>
      </w:pPr>
      <w:r>
        <w:rPr>
          <w:rFonts w:ascii="Times New Roman"/>
          <w:b w:val="false"/>
          <w:i w:val="false"/>
          <w:color w:val="000000"/>
          <w:sz w:val="28"/>
        </w:rPr>
        <w:t>
      В границах: села Сергеевка.</w:t>
      </w:r>
    </w:p>
    <w:bookmarkEnd w:id="12"/>
    <w:bookmarkStart w:name="z28" w:id="1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Сергеевка, переулок Школьный, 1, здание коммунального государственного учреждения "Сергеевская основная средняя школа отдела образования Костанайского района" Управления образования акимата Костанайской области.</w:t>
      </w:r>
    </w:p>
    <w:bookmarkEnd w:id="13"/>
    <w:bookmarkStart w:name="z29" w:id="14"/>
    <w:p>
      <w:pPr>
        <w:spacing w:after="0"/>
        <w:ind w:left="0"/>
        <w:jc w:val="both"/>
      </w:pPr>
      <w:r>
        <w:rPr>
          <w:rFonts w:ascii="Times New Roman"/>
          <w:b w:val="false"/>
          <w:i w:val="false"/>
          <w:color w:val="000000"/>
          <w:sz w:val="28"/>
        </w:rPr>
        <w:t>
      Избирательный участок № 526</w:t>
      </w:r>
    </w:p>
    <w:bookmarkEnd w:id="14"/>
    <w:bookmarkStart w:name="z30" w:id="15"/>
    <w:p>
      <w:pPr>
        <w:spacing w:after="0"/>
        <w:ind w:left="0"/>
        <w:jc w:val="both"/>
      </w:pPr>
      <w:r>
        <w:rPr>
          <w:rFonts w:ascii="Times New Roman"/>
          <w:b w:val="false"/>
          <w:i w:val="false"/>
          <w:color w:val="000000"/>
          <w:sz w:val="28"/>
        </w:rPr>
        <w:t>
      В границах: села имени И.Ф. Павлова.</w:t>
      </w:r>
    </w:p>
    <w:bookmarkEnd w:id="15"/>
    <w:bookmarkStart w:name="z31" w:id="1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имени И.Ф. Павлова, улица Школьная, 4/2, здание коммунального государственного учреждения "Общеобразовательная школа села имени И.Ф. Павлова отдела образования Костанайского района" Управления образования акимата Костанайской области.</w:t>
      </w:r>
    </w:p>
    <w:bookmarkEnd w:id="16"/>
    <w:bookmarkStart w:name="z32" w:id="17"/>
    <w:p>
      <w:pPr>
        <w:spacing w:after="0"/>
        <w:ind w:left="0"/>
        <w:jc w:val="both"/>
      </w:pPr>
      <w:r>
        <w:rPr>
          <w:rFonts w:ascii="Times New Roman"/>
          <w:b w:val="false"/>
          <w:i w:val="false"/>
          <w:color w:val="000000"/>
          <w:sz w:val="28"/>
        </w:rPr>
        <w:t>
      Избирательный участок № 527</w:t>
      </w:r>
    </w:p>
    <w:bookmarkEnd w:id="17"/>
    <w:bookmarkStart w:name="z33" w:id="18"/>
    <w:p>
      <w:pPr>
        <w:spacing w:after="0"/>
        <w:ind w:left="0"/>
        <w:jc w:val="both"/>
      </w:pPr>
      <w:r>
        <w:rPr>
          <w:rFonts w:ascii="Times New Roman"/>
          <w:b w:val="false"/>
          <w:i w:val="false"/>
          <w:color w:val="000000"/>
          <w:sz w:val="28"/>
        </w:rPr>
        <w:t>
      В границах: села Владимировка.</w:t>
      </w:r>
    </w:p>
    <w:bookmarkEnd w:id="18"/>
    <w:bookmarkStart w:name="z34" w:id="1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Владимировка, улица Школьная, 1, здание коммунального государственного учреждения "Владимировская общеобразовательная школа отдела образования Костанайского района" Управления образования акимата Костанайской области.</w:t>
      </w:r>
    </w:p>
    <w:bookmarkEnd w:id="19"/>
    <w:bookmarkStart w:name="z35" w:id="20"/>
    <w:p>
      <w:pPr>
        <w:spacing w:after="0"/>
        <w:ind w:left="0"/>
        <w:jc w:val="both"/>
      </w:pPr>
      <w:r>
        <w:rPr>
          <w:rFonts w:ascii="Times New Roman"/>
          <w:b w:val="false"/>
          <w:i w:val="false"/>
          <w:color w:val="000000"/>
          <w:sz w:val="28"/>
        </w:rPr>
        <w:t>
      Избирательный участок № 529</w:t>
      </w:r>
    </w:p>
    <w:bookmarkEnd w:id="20"/>
    <w:bookmarkStart w:name="z36" w:id="21"/>
    <w:p>
      <w:pPr>
        <w:spacing w:after="0"/>
        <w:ind w:left="0"/>
        <w:jc w:val="both"/>
      </w:pPr>
      <w:r>
        <w:rPr>
          <w:rFonts w:ascii="Times New Roman"/>
          <w:b w:val="false"/>
          <w:i w:val="false"/>
          <w:color w:val="000000"/>
          <w:sz w:val="28"/>
        </w:rPr>
        <w:t>
      В границах: села Сормовка.</w:t>
      </w:r>
    </w:p>
    <w:bookmarkEnd w:id="21"/>
    <w:bookmarkStart w:name="z37" w:id="2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Сормовка, улица Школьная, 55, здание коммунального государственного учреждения "Сормовская начальная школа отдела образования Костанайского района" Управления образования акимата Костанайской области.</w:t>
      </w:r>
    </w:p>
    <w:bookmarkEnd w:id="22"/>
    <w:bookmarkStart w:name="z38" w:id="23"/>
    <w:p>
      <w:pPr>
        <w:spacing w:after="0"/>
        <w:ind w:left="0"/>
        <w:jc w:val="both"/>
      </w:pPr>
      <w:r>
        <w:rPr>
          <w:rFonts w:ascii="Times New Roman"/>
          <w:b w:val="false"/>
          <w:i w:val="false"/>
          <w:color w:val="000000"/>
          <w:sz w:val="28"/>
        </w:rPr>
        <w:t>
      Избирательный участок № 531</w:t>
      </w:r>
    </w:p>
    <w:bookmarkEnd w:id="23"/>
    <w:bookmarkStart w:name="z39" w:id="24"/>
    <w:p>
      <w:pPr>
        <w:spacing w:after="0"/>
        <w:ind w:left="0"/>
        <w:jc w:val="both"/>
      </w:pPr>
      <w:r>
        <w:rPr>
          <w:rFonts w:ascii="Times New Roman"/>
          <w:b w:val="false"/>
          <w:i w:val="false"/>
          <w:color w:val="000000"/>
          <w:sz w:val="28"/>
        </w:rPr>
        <w:t>
      В границах: села Воскресеновка.</w:t>
      </w:r>
    </w:p>
    <w:bookmarkEnd w:id="24"/>
    <w:bookmarkStart w:name="z40" w:id="2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Воскресеновка, улица Кирова, 40, здание коммунального государственного учреждения "Воскресеновская основная средняя школа отдела образования Костанайского района" Управления образования акимата Костанайской области.</w:t>
      </w:r>
    </w:p>
    <w:bookmarkEnd w:id="25"/>
    <w:bookmarkStart w:name="z41" w:id="26"/>
    <w:p>
      <w:pPr>
        <w:spacing w:after="0"/>
        <w:ind w:left="0"/>
        <w:jc w:val="both"/>
      </w:pPr>
      <w:r>
        <w:rPr>
          <w:rFonts w:ascii="Times New Roman"/>
          <w:b w:val="false"/>
          <w:i w:val="false"/>
          <w:color w:val="000000"/>
          <w:sz w:val="28"/>
        </w:rPr>
        <w:t>
      Избирательный участок № 532</w:t>
      </w:r>
    </w:p>
    <w:bookmarkEnd w:id="26"/>
    <w:bookmarkStart w:name="z42" w:id="27"/>
    <w:p>
      <w:pPr>
        <w:spacing w:after="0"/>
        <w:ind w:left="0"/>
        <w:jc w:val="both"/>
      </w:pPr>
      <w:r>
        <w:rPr>
          <w:rFonts w:ascii="Times New Roman"/>
          <w:b w:val="false"/>
          <w:i w:val="false"/>
          <w:color w:val="000000"/>
          <w:sz w:val="28"/>
        </w:rPr>
        <w:t>
      В границах: села Айсары, села Степное.</w:t>
      </w:r>
    </w:p>
    <w:bookmarkEnd w:id="27"/>
    <w:bookmarkStart w:name="z43" w:id="2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Айсары, улица Школьная, 1, здание коммунального государственного учреждения "Айсаринская общеобразовательная школа отдела образования Костанайского района" Управления образования акимата Костанайской области.</w:t>
      </w:r>
    </w:p>
    <w:bookmarkEnd w:id="28"/>
    <w:bookmarkStart w:name="z44" w:id="29"/>
    <w:p>
      <w:pPr>
        <w:spacing w:after="0"/>
        <w:ind w:left="0"/>
        <w:jc w:val="both"/>
      </w:pPr>
      <w:r>
        <w:rPr>
          <w:rFonts w:ascii="Times New Roman"/>
          <w:b w:val="false"/>
          <w:i w:val="false"/>
          <w:color w:val="000000"/>
          <w:sz w:val="28"/>
        </w:rPr>
        <w:t>
      Избирательный участок № 533</w:t>
      </w:r>
    </w:p>
    <w:bookmarkEnd w:id="29"/>
    <w:bookmarkStart w:name="z45" w:id="30"/>
    <w:p>
      <w:pPr>
        <w:spacing w:after="0"/>
        <w:ind w:left="0"/>
        <w:jc w:val="both"/>
      </w:pPr>
      <w:r>
        <w:rPr>
          <w:rFonts w:ascii="Times New Roman"/>
          <w:b w:val="false"/>
          <w:i w:val="false"/>
          <w:color w:val="000000"/>
          <w:sz w:val="28"/>
        </w:rPr>
        <w:t>
      В границах: села Қостомар.</w:t>
      </w:r>
    </w:p>
    <w:bookmarkEnd w:id="30"/>
    <w:bookmarkStart w:name="z46" w:id="3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Қостомар, улица Крупской, 34 А, здание коммунального государственного учреждения "Общеобразовательная школа села Қостомар отдела образования Костанайского района" Управления образования акимата Костанайской области.</w:t>
      </w:r>
    </w:p>
    <w:bookmarkEnd w:id="31"/>
    <w:bookmarkStart w:name="z47" w:id="32"/>
    <w:p>
      <w:pPr>
        <w:spacing w:after="0"/>
        <w:ind w:left="0"/>
        <w:jc w:val="both"/>
      </w:pPr>
      <w:r>
        <w:rPr>
          <w:rFonts w:ascii="Times New Roman"/>
          <w:b w:val="false"/>
          <w:i w:val="false"/>
          <w:color w:val="000000"/>
          <w:sz w:val="28"/>
        </w:rPr>
        <w:t>
      Избирательный участок № 536</w:t>
      </w:r>
    </w:p>
    <w:bookmarkEnd w:id="32"/>
    <w:bookmarkStart w:name="z48" w:id="33"/>
    <w:p>
      <w:pPr>
        <w:spacing w:after="0"/>
        <w:ind w:left="0"/>
        <w:jc w:val="both"/>
      </w:pPr>
      <w:r>
        <w:rPr>
          <w:rFonts w:ascii="Times New Roman"/>
          <w:b w:val="false"/>
          <w:i w:val="false"/>
          <w:color w:val="000000"/>
          <w:sz w:val="28"/>
        </w:rPr>
        <w:t>
      В границах: села Васильевка.</w:t>
      </w:r>
    </w:p>
    <w:bookmarkEnd w:id="33"/>
    <w:bookmarkStart w:name="z49" w:id="3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Васильевка, улица Школьная, 4/1, здание коммунального государственного учреждения "Васильевская начальная школа отдела образования Костанайского района" Управления образования акимата Костанайской области.</w:t>
      </w:r>
    </w:p>
    <w:bookmarkEnd w:id="34"/>
    <w:bookmarkStart w:name="z50" w:id="35"/>
    <w:p>
      <w:pPr>
        <w:spacing w:after="0"/>
        <w:ind w:left="0"/>
        <w:jc w:val="both"/>
      </w:pPr>
      <w:r>
        <w:rPr>
          <w:rFonts w:ascii="Times New Roman"/>
          <w:b w:val="false"/>
          <w:i w:val="false"/>
          <w:color w:val="000000"/>
          <w:sz w:val="28"/>
        </w:rPr>
        <w:t>
      Избирательный участок № 537</w:t>
      </w:r>
    </w:p>
    <w:bookmarkEnd w:id="35"/>
    <w:bookmarkStart w:name="z51" w:id="36"/>
    <w:p>
      <w:pPr>
        <w:spacing w:after="0"/>
        <w:ind w:left="0"/>
        <w:jc w:val="both"/>
      </w:pPr>
      <w:r>
        <w:rPr>
          <w:rFonts w:ascii="Times New Roman"/>
          <w:b w:val="false"/>
          <w:i w:val="false"/>
          <w:color w:val="000000"/>
          <w:sz w:val="28"/>
        </w:rPr>
        <w:t>
      В границах: села Балыкты.</w:t>
      </w:r>
    </w:p>
    <w:bookmarkEnd w:id="36"/>
    <w:bookmarkStart w:name="z52" w:id="3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Балыкты, улица Школьная, 4, здание коммунального государственного учреждения "Балыктинская основная средняя школа отдела образования Костанайского района" Управления образования акимата Костанайской области.</w:t>
      </w:r>
    </w:p>
    <w:bookmarkEnd w:id="37"/>
    <w:bookmarkStart w:name="z53" w:id="38"/>
    <w:p>
      <w:pPr>
        <w:spacing w:after="0"/>
        <w:ind w:left="0"/>
        <w:jc w:val="both"/>
      </w:pPr>
      <w:r>
        <w:rPr>
          <w:rFonts w:ascii="Times New Roman"/>
          <w:b w:val="false"/>
          <w:i w:val="false"/>
          <w:color w:val="000000"/>
          <w:sz w:val="28"/>
        </w:rPr>
        <w:t>
      Избирательный участок № 538</w:t>
      </w:r>
    </w:p>
    <w:bookmarkEnd w:id="38"/>
    <w:bookmarkStart w:name="z54" w:id="39"/>
    <w:p>
      <w:pPr>
        <w:spacing w:after="0"/>
        <w:ind w:left="0"/>
        <w:jc w:val="both"/>
      </w:pPr>
      <w:r>
        <w:rPr>
          <w:rFonts w:ascii="Times New Roman"/>
          <w:b w:val="false"/>
          <w:i w:val="false"/>
          <w:color w:val="000000"/>
          <w:sz w:val="28"/>
        </w:rPr>
        <w:t>
      В границах: села Ждановка.</w:t>
      </w:r>
    </w:p>
    <w:bookmarkEnd w:id="39"/>
    <w:bookmarkStart w:name="z55" w:id="4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Ждановка, улица Алтынсарина, 20/1, здание коммунального государственного учреждения "Ждановская общеобразовательная школа отдела образования Костанайского района" Управления образования акимата Костанайской области.</w:t>
      </w:r>
    </w:p>
    <w:bookmarkEnd w:id="40"/>
    <w:bookmarkStart w:name="z56" w:id="41"/>
    <w:p>
      <w:pPr>
        <w:spacing w:after="0"/>
        <w:ind w:left="0"/>
        <w:jc w:val="both"/>
      </w:pPr>
      <w:r>
        <w:rPr>
          <w:rFonts w:ascii="Times New Roman"/>
          <w:b w:val="false"/>
          <w:i w:val="false"/>
          <w:color w:val="000000"/>
          <w:sz w:val="28"/>
        </w:rPr>
        <w:t>
      Избирательный участок № 539</w:t>
      </w:r>
    </w:p>
    <w:bookmarkEnd w:id="41"/>
    <w:bookmarkStart w:name="z57" w:id="42"/>
    <w:p>
      <w:pPr>
        <w:spacing w:after="0"/>
        <w:ind w:left="0"/>
        <w:jc w:val="both"/>
      </w:pPr>
      <w:r>
        <w:rPr>
          <w:rFonts w:ascii="Times New Roman"/>
          <w:b w:val="false"/>
          <w:i w:val="false"/>
          <w:color w:val="000000"/>
          <w:sz w:val="28"/>
        </w:rPr>
        <w:t>
      В границах: села Кировка.</w:t>
      </w:r>
    </w:p>
    <w:bookmarkEnd w:id="42"/>
    <w:bookmarkStart w:name="z58" w:id="4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Кировка, улица Жастар, 5 А, здание коммунального государственного учреждения "Кировская начальная школа отдела образования Костанайского района" Управления образования акимата Костанайской области.</w:t>
      </w:r>
    </w:p>
    <w:bookmarkEnd w:id="43"/>
    <w:bookmarkStart w:name="z59" w:id="44"/>
    <w:p>
      <w:pPr>
        <w:spacing w:after="0"/>
        <w:ind w:left="0"/>
        <w:jc w:val="both"/>
      </w:pPr>
      <w:r>
        <w:rPr>
          <w:rFonts w:ascii="Times New Roman"/>
          <w:b w:val="false"/>
          <w:i w:val="false"/>
          <w:color w:val="000000"/>
          <w:sz w:val="28"/>
        </w:rPr>
        <w:t>
      Избирательный участок № 540</w:t>
      </w:r>
    </w:p>
    <w:bookmarkEnd w:id="44"/>
    <w:bookmarkStart w:name="z60" w:id="45"/>
    <w:p>
      <w:pPr>
        <w:spacing w:after="0"/>
        <w:ind w:left="0"/>
        <w:jc w:val="both"/>
      </w:pPr>
      <w:r>
        <w:rPr>
          <w:rFonts w:ascii="Times New Roman"/>
          <w:b w:val="false"/>
          <w:i w:val="false"/>
          <w:color w:val="000000"/>
          <w:sz w:val="28"/>
        </w:rPr>
        <w:t>
      В границах: села Жуковка.</w:t>
      </w:r>
    </w:p>
    <w:bookmarkEnd w:id="45"/>
    <w:bookmarkStart w:name="z61" w:id="4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Жуковка, улица Школьная, 19, здание коммунального государственного учреждения "Жуковская основная средняя школа отдела образования Костанайского района" Управления образования акимата Костанайской области.</w:t>
      </w:r>
    </w:p>
    <w:bookmarkEnd w:id="46"/>
    <w:bookmarkStart w:name="z62" w:id="47"/>
    <w:p>
      <w:pPr>
        <w:spacing w:after="0"/>
        <w:ind w:left="0"/>
        <w:jc w:val="both"/>
      </w:pPr>
      <w:r>
        <w:rPr>
          <w:rFonts w:ascii="Times New Roman"/>
          <w:b w:val="false"/>
          <w:i w:val="false"/>
          <w:color w:val="000000"/>
          <w:sz w:val="28"/>
        </w:rPr>
        <w:t>
      Избирательный участок № 541</w:t>
      </w:r>
    </w:p>
    <w:bookmarkEnd w:id="47"/>
    <w:bookmarkStart w:name="z63" w:id="48"/>
    <w:p>
      <w:pPr>
        <w:spacing w:after="0"/>
        <w:ind w:left="0"/>
        <w:jc w:val="both"/>
      </w:pPr>
      <w:r>
        <w:rPr>
          <w:rFonts w:ascii="Times New Roman"/>
          <w:b w:val="false"/>
          <w:i w:val="false"/>
          <w:color w:val="000000"/>
          <w:sz w:val="28"/>
        </w:rPr>
        <w:t>
      В границах: села Семилетка.</w:t>
      </w:r>
    </w:p>
    <w:bookmarkEnd w:id="48"/>
    <w:bookmarkStart w:name="z64" w:id="4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Семилетка, улица Речная, дом 1.</w:t>
      </w:r>
    </w:p>
    <w:bookmarkEnd w:id="49"/>
    <w:bookmarkStart w:name="z65" w:id="50"/>
    <w:p>
      <w:pPr>
        <w:spacing w:after="0"/>
        <w:ind w:left="0"/>
        <w:jc w:val="both"/>
      </w:pPr>
      <w:r>
        <w:rPr>
          <w:rFonts w:ascii="Times New Roman"/>
          <w:b w:val="false"/>
          <w:i w:val="false"/>
          <w:color w:val="000000"/>
          <w:sz w:val="28"/>
        </w:rPr>
        <w:t>
      Избирательный участок № 542</w:t>
      </w:r>
    </w:p>
    <w:bookmarkEnd w:id="50"/>
    <w:bookmarkStart w:name="z66" w:id="51"/>
    <w:p>
      <w:pPr>
        <w:spacing w:after="0"/>
        <w:ind w:left="0"/>
        <w:jc w:val="both"/>
      </w:pPr>
      <w:r>
        <w:rPr>
          <w:rFonts w:ascii="Times New Roman"/>
          <w:b w:val="false"/>
          <w:i w:val="false"/>
          <w:color w:val="000000"/>
          <w:sz w:val="28"/>
        </w:rPr>
        <w:t>
      В границах: села Еңбек.</w:t>
      </w:r>
    </w:p>
    <w:bookmarkEnd w:id="51"/>
    <w:bookmarkStart w:name="z67" w:id="5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Еңбек, улица Школьная, 23, здание коммунального государственного учреждения "Основная средняя школа села Еңбек отдела образования Костанайского района" Управления образования акимата Костанайской области.</w:t>
      </w:r>
    </w:p>
    <w:bookmarkEnd w:id="52"/>
    <w:bookmarkStart w:name="z68" w:id="53"/>
    <w:p>
      <w:pPr>
        <w:spacing w:after="0"/>
        <w:ind w:left="0"/>
        <w:jc w:val="both"/>
      </w:pPr>
      <w:r>
        <w:rPr>
          <w:rFonts w:ascii="Times New Roman"/>
          <w:b w:val="false"/>
          <w:i w:val="false"/>
          <w:color w:val="000000"/>
          <w:sz w:val="28"/>
        </w:rPr>
        <w:t>
      Избирательный участок № 543</w:t>
      </w:r>
    </w:p>
    <w:bookmarkEnd w:id="53"/>
    <w:bookmarkStart w:name="z69" w:id="54"/>
    <w:p>
      <w:pPr>
        <w:spacing w:after="0"/>
        <w:ind w:left="0"/>
        <w:jc w:val="both"/>
      </w:pPr>
      <w:r>
        <w:rPr>
          <w:rFonts w:ascii="Times New Roman"/>
          <w:b w:val="false"/>
          <w:i w:val="false"/>
          <w:color w:val="000000"/>
          <w:sz w:val="28"/>
        </w:rPr>
        <w:t>
      В границах: села Алтын Дала.</w:t>
      </w:r>
    </w:p>
    <w:bookmarkEnd w:id="54"/>
    <w:bookmarkStart w:name="z70" w:id="5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Алтын Дала, улица М. Какимжановой, 13, здание коммунального государственного учреждения "Общеобразовательная школа имени Кадыра Каримова отдела образования Костанайского района" Управления образования акимата Костанайской области.</w:t>
      </w:r>
    </w:p>
    <w:bookmarkEnd w:id="55"/>
    <w:bookmarkStart w:name="z71" w:id="56"/>
    <w:p>
      <w:pPr>
        <w:spacing w:after="0"/>
        <w:ind w:left="0"/>
        <w:jc w:val="both"/>
      </w:pPr>
      <w:r>
        <w:rPr>
          <w:rFonts w:ascii="Times New Roman"/>
          <w:b w:val="false"/>
          <w:i w:val="false"/>
          <w:color w:val="000000"/>
          <w:sz w:val="28"/>
        </w:rPr>
        <w:t>
      Избирательный участок № 544</w:t>
      </w:r>
    </w:p>
    <w:bookmarkEnd w:id="56"/>
    <w:bookmarkStart w:name="z72" w:id="57"/>
    <w:p>
      <w:pPr>
        <w:spacing w:after="0"/>
        <w:ind w:left="0"/>
        <w:jc w:val="both"/>
      </w:pPr>
      <w:r>
        <w:rPr>
          <w:rFonts w:ascii="Times New Roman"/>
          <w:b w:val="false"/>
          <w:i w:val="false"/>
          <w:color w:val="000000"/>
          <w:sz w:val="28"/>
        </w:rPr>
        <w:t>
      В границах: села Жамбыл.</w:t>
      </w:r>
    </w:p>
    <w:bookmarkEnd w:id="57"/>
    <w:bookmarkStart w:name="z73" w:id="5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Жамбыл, улица П. Исмуратова, 34, здание коммунального государственного учреждения "Жамбылская общеобразовательная школа отдела образования Костанайского района" Управления образования акимата Костанайской области.</w:t>
      </w:r>
    </w:p>
    <w:bookmarkEnd w:id="58"/>
    <w:bookmarkStart w:name="z74" w:id="59"/>
    <w:p>
      <w:pPr>
        <w:spacing w:after="0"/>
        <w:ind w:left="0"/>
        <w:jc w:val="both"/>
      </w:pPr>
      <w:r>
        <w:rPr>
          <w:rFonts w:ascii="Times New Roman"/>
          <w:b w:val="false"/>
          <w:i w:val="false"/>
          <w:color w:val="000000"/>
          <w:sz w:val="28"/>
        </w:rPr>
        <w:t>
      Избирательный участок № 545</w:t>
      </w:r>
    </w:p>
    <w:bookmarkEnd w:id="59"/>
    <w:bookmarkStart w:name="z75" w:id="60"/>
    <w:p>
      <w:pPr>
        <w:spacing w:after="0"/>
        <w:ind w:left="0"/>
        <w:jc w:val="both"/>
      </w:pPr>
      <w:r>
        <w:rPr>
          <w:rFonts w:ascii="Times New Roman"/>
          <w:b w:val="false"/>
          <w:i w:val="false"/>
          <w:color w:val="000000"/>
          <w:sz w:val="28"/>
        </w:rPr>
        <w:t>
      В границах: села Самир.</w:t>
      </w:r>
    </w:p>
    <w:bookmarkEnd w:id="60"/>
    <w:bookmarkStart w:name="z76" w:id="6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Самир, улица Школьная, 1 А, здание Самирского медицинского пункта коммунального государственного предприятия "Костанайская районная больница" Управления здравоохранения акимата Костанайской области.</w:t>
      </w:r>
    </w:p>
    <w:bookmarkEnd w:id="61"/>
    <w:bookmarkStart w:name="z77" w:id="62"/>
    <w:p>
      <w:pPr>
        <w:spacing w:after="0"/>
        <w:ind w:left="0"/>
        <w:jc w:val="both"/>
      </w:pPr>
      <w:r>
        <w:rPr>
          <w:rFonts w:ascii="Times New Roman"/>
          <w:b w:val="false"/>
          <w:i w:val="false"/>
          <w:color w:val="000000"/>
          <w:sz w:val="28"/>
        </w:rPr>
        <w:t>
      Избирательный участок № 546</w:t>
      </w:r>
    </w:p>
    <w:bookmarkEnd w:id="62"/>
    <w:bookmarkStart w:name="z78" w:id="63"/>
    <w:p>
      <w:pPr>
        <w:spacing w:after="0"/>
        <w:ind w:left="0"/>
        <w:jc w:val="both"/>
      </w:pPr>
      <w:r>
        <w:rPr>
          <w:rFonts w:ascii="Times New Roman"/>
          <w:b w:val="false"/>
          <w:i w:val="false"/>
          <w:color w:val="000000"/>
          <w:sz w:val="28"/>
        </w:rPr>
        <w:t>
      В границах: села Абай.</w:t>
      </w:r>
    </w:p>
    <w:bookmarkEnd w:id="63"/>
    <w:bookmarkStart w:name="z79" w:id="6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Абай, улица Школьная, 2/1, здание коммунального государственного учреждения "Абайская основная средняя школа отдела образования Костанайского района" Управления образования акимата Костанайской области.</w:t>
      </w:r>
    </w:p>
    <w:bookmarkEnd w:id="64"/>
    <w:bookmarkStart w:name="z80" w:id="65"/>
    <w:p>
      <w:pPr>
        <w:spacing w:after="0"/>
        <w:ind w:left="0"/>
        <w:jc w:val="both"/>
      </w:pPr>
      <w:r>
        <w:rPr>
          <w:rFonts w:ascii="Times New Roman"/>
          <w:b w:val="false"/>
          <w:i w:val="false"/>
          <w:color w:val="000000"/>
          <w:sz w:val="28"/>
        </w:rPr>
        <w:t>
      Избирательный участок № 547</w:t>
      </w:r>
    </w:p>
    <w:bookmarkEnd w:id="65"/>
    <w:bookmarkStart w:name="z81" w:id="66"/>
    <w:p>
      <w:pPr>
        <w:spacing w:after="0"/>
        <w:ind w:left="0"/>
        <w:jc w:val="both"/>
      </w:pPr>
      <w:r>
        <w:rPr>
          <w:rFonts w:ascii="Times New Roman"/>
          <w:b w:val="false"/>
          <w:i w:val="false"/>
          <w:color w:val="000000"/>
          <w:sz w:val="28"/>
        </w:rPr>
        <w:t>
      В границах: села Александровка.</w:t>
      </w:r>
    </w:p>
    <w:bookmarkEnd w:id="66"/>
    <w:bookmarkStart w:name="z82" w:id="6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Александровка, улица Школьная, 6, здание коммунального государственного учреждения "Александровская общеобразовательная школа отдела образования Костанайского района" Управления образования акимата Костанайской области.</w:t>
      </w:r>
    </w:p>
    <w:bookmarkEnd w:id="67"/>
    <w:bookmarkStart w:name="z83" w:id="68"/>
    <w:p>
      <w:pPr>
        <w:spacing w:after="0"/>
        <w:ind w:left="0"/>
        <w:jc w:val="both"/>
      </w:pPr>
      <w:r>
        <w:rPr>
          <w:rFonts w:ascii="Times New Roman"/>
          <w:b w:val="false"/>
          <w:i w:val="false"/>
          <w:color w:val="000000"/>
          <w:sz w:val="28"/>
        </w:rPr>
        <w:t>
      Избирательный участок № 548</w:t>
      </w:r>
    </w:p>
    <w:bookmarkEnd w:id="68"/>
    <w:bookmarkStart w:name="z84" w:id="69"/>
    <w:p>
      <w:pPr>
        <w:spacing w:after="0"/>
        <w:ind w:left="0"/>
        <w:jc w:val="both"/>
      </w:pPr>
      <w:r>
        <w:rPr>
          <w:rFonts w:ascii="Times New Roman"/>
          <w:b w:val="false"/>
          <w:i w:val="false"/>
          <w:color w:val="000000"/>
          <w:sz w:val="28"/>
        </w:rPr>
        <w:t>
      В границах села Заречное: улицы Московская, Октябрьская, Пионерская, Советская, 30 лет Победы, Новая, Строительная, Апрельская, Кубанская, Абая, 60 лет СССР, Пушкина, Западная, Целинная, Дорожная, Ипподромная, Майлина, Южная, Наметова, Бр. Родионовых.</w:t>
      </w:r>
    </w:p>
    <w:bookmarkEnd w:id="69"/>
    <w:bookmarkStart w:name="z85" w:id="7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Заречное, улица Ленина, 1, здание коммунального государственного учреждения "Заречная школа - лицей отдела образования Костанайского района" Управления образования акимата Костанайской области.</w:t>
      </w:r>
    </w:p>
    <w:bookmarkEnd w:id="70"/>
    <w:bookmarkStart w:name="z86" w:id="71"/>
    <w:p>
      <w:pPr>
        <w:spacing w:after="0"/>
        <w:ind w:left="0"/>
        <w:jc w:val="both"/>
      </w:pPr>
      <w:r>
        <w:rPr>
          <w:rFonts w:ascii="Times New Roman"/>
          <w:b w:val="false"/>
          <w:i w:val="false"/>
          <w:color w:val="000000"/>
          <w:sz w:val="28"/>
        </w:rPr>
        <w:t>
      Избирательный участок № 549</w:t>
      </w:r>
    </w:p>
    <w:bookmarkEnd w:id="71"/>
    <w:bookmarkStart w:name="z87" w:id="72"/>
    <w:p>
      <w:pPr>
        <w:spacing w:after="0"/>
        <w:ind w:left="0"/>
        <w:jc w:val="both"/>
      </w:pPr>
      <w:r>
        <w:rPr>
          <w:rFonts w:ascii="Times New Roman"/>
          <w:b w:val="false"/>
          <w:i w:val="false"/>
          <w:color w:val="000000"/>
          <w:sz w:val="28"/>
        </w:rPr>
        <w:t>
      В границах села Заречное: улицы Ленина, Юбилейная, Спортивная, Луговая, Студенческая, 50 лет Октября, Речная, Степная, Молодежная, Набережная, Садовая, Северная.</w:t>
      </w:r>
    </w:p>
    <w:bookmarkEnd w:id="72"/>
    <w:bookmarkStart w:name="z88" w:id="7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Заречное, улица Юбилейная, 12, здание товарищества с ограниченной ответственностью "Сельскохозяйственная опытная станция "Заречное".</w:t>
      </w:r>
    </w:p>
    <w:bookmarkEnd w:id="73"/>
    <w:bookmarkStart w:name="z89" w:id="74"/>
    <w:p>
      <w:pPr>
        <w:spacing w:after="0"/>
        <w:ind w:left="0"/>
        <w:jc w:val="both"/>
      </w:pPr>
      <w:r>
        <w:rPr>
          <w:rFonts w:ascii="Times New Roman"/>
          <w:b w:val="false"/>
          <w:i w:val="false"/>
          <w:color w:val="000000"/>
          <w:sz w:val="28"/>
        </w:rPr>
        <w:t>
      Избирательный участок № 550</w:t>
      </w:r>
    </w:p>
    <w:bookmarkEnd w:id="74"/>
    <w:bookmarkStart w:name="z90" w:id="75"/>
    <w:p>
      <w:pPr>
        <w:spacing w:after="0"/>
        <w:ind w:left="0"/>
        <w:jc w:val="both"/>
      </w:pPr>
      <w:r>
        <w:rPr>
          <w:rFonts w:ascii="Times New Roman"/>
          <w:b w:val="false"/>
          <w:i w:val="false"/>
          <w:color w:val="000000"/>
          <w:sz w:val="28"/>
        </w:rPr>
        <w:t>
      В границах: села Новоселовка.</w:t>
      </w:r>
    </w:p>
    <w:bookmarkEnd w:id="75"/>
    <w:bookmarkStart w:name="z91" w:id="7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Новоселовка, улица Пионерская, 16, здание Новоселовской сельской библиотеки государственного учреждения "Костанайская районная централизованная библиотечная система" государственного учреждения "Отдел культуры и развития языков" акимата Костанайского района.</w:t>
      </w:r>
    </w:p>
    <w:bookmarkEnd w:id="76"/>
    <w:bookmarkStart w:name="z92" w:id="77"/>
    <w:p>
      <w:pPr>
        <w:spacing w:after="0"/>
        <w:ind w:left="0"/>
        <w:jc w:val="both"/>
      </w:pPr>
      <w:r>
        <w:rPr>
          <w:rFonts w:ascii="Times New Roman"/>
          <w:b w:val="false"/>
          <w:i w:val="false"/>
          <w:color w:val="000000"/>
          <w:sz w:val="28"/>
        </w:rPr>
        <w:t>
      Избирательный участок № 551</w:t>
      </w:r>
    </w:p>
    <w:bookmarkEnd w:id="77"/>
    <w:bookmarkStart w:name="z93" w:id="78"/>
    <w:p>
      <w:pPr>
        <w:spacing w:after="0"/>
        <w:ind w:left="0"/>
        <w:jc w:val="both"/>
      </w:pPr>
      <w:r>
        <w:rPr>
          <w:rFonts w:ascii="Times New Roman"/>
          <w:b w:val="false"/>
          <w:i w:val="false"/>
          <w:color w:val="000000"/>
          <w:sz w:val="28"/>
        </w:rPr>
        <w:t>
      В границах: села Осиновка.</w:t>
      </w:r>
    </w:p>
    <w:bookmarkEnd w:id="78"/>
    <w:bookmarkStart w:name="z94" w:id="79"/>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Костанайский район, село Осиновка, улица Школьная, 1.</w:t>
      </w:r>
    </w:p>
    <w:bookmarkEnd w:id="79"/>
    <w:bookmarkStart w:name="z95" w:id="80"/>
    <w:p>
      <w:pPr>
        <w:spacing w:after="0"/>
        <w:ind w:left="0"/>
        <w:jc w:val="both"/>
      </w:pPr>
      <w:r>
        <w:rPr>
          <w:rFonts w:ascii="Times New Roman"/>
          <w:b w:val="false"/>
          <w:i w:val="false"/>
          <w:color w:val="000000"/>
          <w:sz w:val="28"/>
        </w:rPr>
        <w:t>
      Избирательный участок № 552</w:t>
      </w:r>
    </w:p>
    <w:bookmarkEnd w:id="80"/>
    <w:bookmarkStart w:name="z96" w:id="81"/>
    <w:p>
      <w:pPr>
        <w:spacing w:after="0"/>
        <w:ind w:left="0"/>
        <w:jc w:val="both"/>
      </w:pPr>
      <w:r>
        <w:rPr>
          <w:rFonts w:ascii="Times New Roman"/>
          <w:b w:val="false"/>
          <w:i w:val="false"/>
          <w:color w:val="000000"/>
          <w:sz w:val="28"/>
        </w:rPr>
        <w:t>
      В границах: села Рыспай.</w:t>
      </w:r>
    </w:p>
    <w:bookmarkEnd w:id="81"/>
    <w:bookmarkStart w:name="z97" w:id="8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Рыспай, улица Школьная, 3, здание коммунального государственного учреждения "Рыспайская основная средняя школа отдела образования Костанайского района" Управления образования акимата Костанайской области.</w:t>
      </w:r>
    </w:p>
    <w:bookmarkEnd w:id="82"/>
    <w:bookmarkStart w:name="z98" w:id="83"/>
    <w:p>
      <w:pPr>
        <w:spacing w:after="0"/>
        <w:ind w:left="0"/>
        <w:jc w:val="both"/>
      </w:pPr>
      <w:r>
        <w:rPr>
          <w:rFonts w:ascii="Times New Roman"/>
          <w:b w:val="false"/>
          <w:i w:val="false"/>
          <w:color w:val="000000"/>
          <w:sz w:val="28"/>
        </w:rPr>
        <w:t>
      Избирательный участок № 553</w:t>
      </w:r>
    </w:p>
    <w:bookmarkEnd w:id="83"/>
    <w:bookmarkStart w:name="z99" w:id="84"/>
    <w:p>
      <w:pPr>
        <w:spacing w:after="0"/>
        <w:ind w:left="0"/>
        <w:jc w:val="both"/>
      </w:pPr>
      <w:r>
        <w:rPr>
          <w:rFonts w:ascii="Times New Roman"/>
          <w:b w:val="false"/>
          <w:i w:val="false"/>
          <w:color w:val="000000"/>
          <w:sz w:val="28"/>
        </w:rPr>
        <w:t>
      В границах: села Талапкер.</w:t>
      </w:r>
    </w:p>
    <w:bookmarkEnd w:id="84"/>
    <w:bookmarkStart w:name="z100" w:id="8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Талапкер, улица Школьная, 1.</w:t>
      </w:r>
    </w:p>
    <w:bookmarkEnd w:id="85"/>
    <w:bookmarkStart w:name="z101" w:id="86"/>
    <w:p>
      <w:pPr>
        <w:spacing w:after="0"/>
        <w:ind w:left="0"/>
        <w:jc w:val="both"/>
      </w:pPr>
      <w:r>
        <w:rPr>
          <w:rFonts w:ascii="Times New Roman"/>
          <w:b w:val="false"/>
          <w:i w:val="false"/>
          <w:color w:val="000000"/>
          <w:sz w:val="28"/>
        </w:rPr>
        <w:t>
      Избирательный участок № 554</w:t>
      </w:r>
    </w:p>
    <w:bookmarkEnd w:id="86"/>
    <w:bookmarkStart w:name="z102" w:id="87"/>
    <w:p>
      <w:pPr>
        <w:spacing w:after="0"/>
        <w:ind w:left="0"/>
        <w:jc w:val="both"/>
      </w:pPr>
      <w:r>
        <w:rPr>
          <w:rFonts w:ascii="Times New Roman"/>
          <w:b w:val="false"/>
          <w:i w:val="false"/>
          <w:color w:val="000000"/>
          <w:sz w:val="28"/>
        </w:rPr>
        <w:t>
      В границах города Тобыл: улица Поповича нечетная сторона 1, 3, 5, 7, 9, 11, 13, четная сторона 2, 4, 6, 8, 10, 12, 14, улица Чапаева нечетная сторона 1, 3, 5, 7, 9, 11, 13, 15, 17, 19, 21, 23, 25, 27, 29, 31, 33, 35, 35 А, 37, 39, 41, четная сторона 2, 4, 6, 8, 10, 12, 14, 16, 18, 20, 20/1, 22, 24, 26, 28, 30, 32, 34, 36, 36/1, улица Красноармейская нечетная сторона 1, 1 А, 3, 5, 7, 9, 11, 13, 15, 17, 19, 21, 23, 25, 27, 29, 31, 31/1, четная сторона 2, 2 А, 4, 6, 8, 10, 12, 14, 16, 18, 20, 22, 24, 26, 28, 30, 30/1, 30/2, 30/3, 30/4, 30/5, 30/6, 30 А, улица Терешковой нечетная сторона 15/1, 15/2, 15/3, улица Дорожная нечетная сторона 15, 17, 19, 21, 23, 25, 27, 29, 31, четная сторона 6, 8, 10, 12, 14, 16, 18, улица Джамбула нечетная сторона 17, 19, 19 А, 21, четная 14, 16, 18, 20, 22, 24, улица 40 лет Октября нечетная сторона 21, 23, 25, 27, 29, четная 24, 26, 26/1, 26/2, 26 А, улица Павлова нечетная сторона 49, 51, 53, 55, 57, 59, 61, 63, 65, 67, 69, 71, 73, 75, 77, 79, 81, 83, 85, 87, 89, 91, 93, 95, 97, 99, 101, 103, 105, 107, 109, четная сторона 2, 4, 6, 8, 10, 12, 12А, 14, 14/1, 16, 18, 20, 22, 24, 24 А, 26, 28, 30, 32, 34, 36, 38, 40, 42, 44, 46, 48, 50, улица Ленина нечетная сторона 95, 97, 99, 101, 103, 105, 107, 109, 111, 113, 115, 117, 119, 121, 123, 125, 127, 129, 131, 133, 135, 137, 139, 141, 143, 145, 147, 149, 151, 153, 155, 157, 159, 161, четная 90, 92, 94, 96, 98, 100, 102, 104, 106, 108, 110, 112, 114, 116, 118, 120, 122, 124, 126, 128, 130, 132, 134, 136, 138, 140, 142, 144, 146, 148, 150, 152, 154, улица Озерная нечетная сторона 1, 1 А, 3, 5, 7, 9, 11, 13, 15, 17, 19, 21, 23, 25, 27, 29, 31, 33, 35, 37, 39, 41, 43, 45, 47, 49, 51, 53, 55, 57, четная сторона 2, 4, 6, 8, 10, 10 А, 12, 14, 16, 18, 20, 22, 24, 26, 28, 30, 32, 34, 36, 38, 40, 42, переулки Куйбышевский, Ленина, Озерный.</w:t>
      </w:r>
    </w:p>
    <w:bookmarkEnd w:id="87"/>
    <w:bookmarkStart w:name="z103" w:id="8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Терешковой, 15/4, здание коммунального государственного казенного предприятия "Костанайский сельскохозяйственный колледж" Управления образования акимата Костанайской области".</w:t>
      </w:r>
    </w:p>
    <w:bookmarkEnd w:id="88"/>
    <w:bookmarkStart w:name="z104" w:id="89"/>
    <w:p>
      <w:pPr>
        <w:spacing w:after="0"/>
        <w:ind w:left="0"/>
        <w:jc w:val="both"/>
      </w:pPr>
      <w:r>
        <w:rPr>
          <w:rFonts w:ascii="Times New Roman"/>
          <w:b w:val="false"/>
          <w:i w:val="false"/>
          <w:color w:val="000000"/>
          <w:sz w:val="28"/>
        </w:rPr>
        <w:t>
      Избирательный участок № 555</w:t>
      </w:r>
    </w:p>
    <w:bookmarkEnd w:id="89"/>
    <w:bookmarkStart w:name="z105" w:id="90"/>
    <w:p>
      <w:pPr>
        <w:spacing w:after="0"/>
        <w:ind w:left="0"/>
        <w:jc w:val="both"/>
      </w:pPr>
      <w:r>
        <w:rPr>
          <w:rFonts w:ascii="Times New Roman"/>
          <w:b w:val="false"/>
          <w:i w:val="false"/>
          <w:color w:val="000000"/>
          <w:sz w:val="28"/>
        </w:rPr>
        <w:t>
      В границах города Тобыл: улица Космонавтов 1, 1/1, 2, 2 Б, 2 В, 3, 3 В, 4, 5/1, 5/2, 6, 8, 10, улица Дружбы нечетная сторона 1, 3, 5, 7, 9, 11, 13, 15, 15/1, четная сторона 2, 4, 6, 8, 10, 12, 14, 16, 18, 20, 22, улица Строительная нечетная сторона 1, 3, 5, 7, 9, 11, 13, 13/1, 15, 21, четная сторона 2, 2 А, 4, 6, 8, 14, 14/1, 16, 18, улица Леонова нечетная сторона 1, 3, 5, 7, 9, 17, четная сторона 2, 2/1, 2 А, 2 В, 4, 4/1, 4/3, 4/4, 4 А, 6, 6 А, 6 В, 8, 10, 12, 14, 16, 16 А, 18, 20, 22, 24, 26, улица Обручева 1, 3, 5, 7, 9, 11, 12, 13, 14, 15, 16, улица Механизаторов нечетная сторона 1/1, 1/2, 1/3, 1/4, 3, 3/1, 3/4, 5, 7, 9, 15, 27, улица Целинная нечетная сторона 1, 3, 5, 7, 9, 11, 13, 15, 17, 19, 21, 23, 25, 27, четная сторона 2, 4, 6, 8, 10, 12, 14, 16, 18, 20, 22, 24, улица Терешковой нечетная сторона 1, 1 А, 3, 5, 7, 9, 13, 15, четная сторона 2, 4, 6, 8, 10, 12, 12 А, 14, 16, 18, 18/1, 20/11, 20/12, 20/13, улица Савицкой нечетная сторона 1, 3, 5, 7, 9, 11, 13, 15, четная сторона 4, 6, 8, 12, 12 Б, 12 В, 14, 16, 18, улица СПТУ 9 1, 2, 3, 4, 6, улица 40 лет Октября нечетная сторона 1, 3, 5, 7, 9, 11, 13, 15, 15/1, 17, 19, 19/1, четная сторона 2, 4, 6, 8, 10, 12, 14, 14/1, 14 А, 16, 18, 20, 22, улица Джамбула нечетная сторона 1, 1/1, 3, 5, 7, 9, 11, 13, 13 А, 15, четная сторона 2, 4, 4/1, 6, 8, 10, 12, улица Дорожная нечетная сторона 1, 1 А, 1 Б, 3, 3 А, 5, 7, 9, 11, 13, переулок Строительный.</w:t>
      </w:r>
    </w:p>
    <w:bookmarkEnd w:id="90"/>
    <w:bookmarkStart w:name="z106" w:id="9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Терешковой, 15/4, здание коммунального государственного казенного предприятия "Костанайский сельскохозяйственный колледж" Управления образования акимата Костанайской области".</w:t>
      </w:r>
    </w:p>
    <w:bookmarkEnd w:id="91"/>
    <w:bookmarkStart w:name="z107" w:id="92"/>
    <w:p>
      <w:pPr>
        <w:spacing w:after="0"/>
        <w:ind w:left="0"/>
        <w:jc w:val="both"/>
      </w:pPr>
      <w:r>
        <w:rPr>
          <w:rFonts w:ascii="Times New Roman"/>
          <w:b w:val="false"/>
          <w:i w:val="false"/>
          <w:color w:val="000000"/>
          <w:sz w:val="28"/>
        </w:rPr>
        <w:t>
      Избирательный участок № 556</w:t>
      </w:r>
    </w:p>
    <w:bookmarkEnd w:id="92"/>
    <w:bookmarkStart w:name="z108" w:id="93"/>
    <w:p>
      <w:pPr>
        <w:spacing w:after="0"/>
        <w:ind w:left="0"/>
        <w:jc w:val="both"/>
      </w:pPr>
      <w:r>
        <w:rPr>
          <w:rFonts w:ascii="Times New Roman"/>
          <w:b w:val="false"/>
          <w:i w:val="false"/>
          <w:color w:val="000000"/>
          <w:sz w:val="28"/>
        </w:rPr>
        <w:t>
      В границах города Тобыл: улица Поповича нечетная сторона 109, 111, 113, 115, 117, 117 А, 119, 121, 123, 125, 127, 129, 131, 131 А, 133, 133 А, 135, 137, 139, 141, 143, 143 А,145, 147, 149, 151, 153, 155, 157, 159, 161, 163, 165, 167, 169, четная сторона 80, 80/1, 80/2, 82, 84, 86, 88, 90, 92, 94, 96, 98, 100, 102, 104, 106, 108, 110, 112, 114, 116, 118, 120, 122, 124, улица Молодежная 1, 2, 3, 4, 5, 6, 7, 8, 9, 10, 11, 12, 13, 14, 15, 16, 17, 17 А, 18, 18/1, 19, 20, 20 А, 21, 22, 23, 24, 25, 26, 27, 28, 29, 30, 31, 32, 33, 34, 35, 36, 37, 38, 39, 40, 41, 42, 43, 44, 45, 46, 47, 48, 49, 50, 51, 52, улица Новая 1, 2, 3, 4, 5, 6, 7, 8, 9, 10, 11, 12, 13, 14, 15, 16, 17, 18, 19, 19 А, 20, 20/1, 21, 22, 23, 24, 25, 26, 27, 28, 29, 30, 31, 32, 33, 34, 35, 36, 37, 38, 39, 40, 41, 42, 43, 44, 45, 46, 47, 48, 49, 50, 51, 52, 53, 53/1, 54, 55, 56, 57, 58, 59, 60, 61, 62, улица Терешковой нечетная сторона 21, 23, 25, 27, 29, 31, 33, 33 А, 35, 37, 39, 41, 43, 45, 47, 49, 51, 53, 55, 57, 57/1, 57 А, 59, 61, 63, 65, 67, 69, 71, 73, 75, 77, 79, 81, 83, 85, 87, 89, 91, 93, 95, четная сторона 44, 46, 48, 48/1, 50, 52, 54, 56, 58, 60, 60/1, 60/4, 62, 64, 66, 68, 70, 72, 74, 76, 78, 78/1, 80, 82, 84, 86, 86/1, 88, 90, 92, 94, 96, 98, 100, 102, 104, 106, 108, улица Волынова нечетная сторона 1, 3, 5, 7, 9, 11, 13, 15, 17, 19, 21, 23, 25, 27, 29, 31, четная сторона 2, 2/1, 2/2, 4, 6, 8, 10, 12, 14, 16, 18, 20, 22, 24, 26, улица Тәуелсіздік 59, 61, 63, 67, 69, 69/1, 69 Б, 71/1, улица Геологическая нечетная сторона 1, 3, 5, 7, 9, 11, 13, 15, 17, 19, 21, четная сторона 2, 4, 6, 8, 10, 12, 14, 16, 18, 20.</w:t>
      </w:r>
    </w:p>
    <w:bookmarkEnd w:id="93"/>
    <w:bookmarkStart w:name="z109" w:id="9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Тәуелсіздік, 63 А, здание коммунального государственного предприятия "Затобольская теплоэнергетическая компания" государственного учреждения "Отдел жилищно - коммунального хозяйства, пассажирского транспорта и автомобильных дорог" акимата Костанайского района.</w:t>
      </w:r>
    </w:p>
    <w:bookmarkEnd w:id="94"/>
    <w:bookmarkStart w:name="z110" w:id="95"/>
    <w:p>
      <w:pPr>
        <w:spacing w:after="0"/>
        <w:ind w:left="0"/>
        <w:jc w:val="both"/>
      </w:pPr>
      <w:r>
        <w:rPr>
          <w:rFonts w:ascii="Times New Roman"/>
          <w:b w:val="false"/>
          <w:i w:val="false"/>
          <w:color w:val="000000"/>
          <w:sz w:val="28"/>
        </w:rPr>
        <w:t>
      Избирательный участок № 557</w:t>
      </w:r>
    </w:p>
    <w:bookmarkEnd w:id="95"/>
    <w:bookmarkStart w:name="z111" w:id="96"/>
    <w:p>
      <w:pPr>
        <w:spacing w:after="0"/>
        <w:ind w:left="0"/>
        <w:jc w:val="both"/>
      </w:pPr>
      <w:r>
        <w:rPr>
          <w:rFonts w:ascii="Times New Roman"/>
          <w:b w:val="false"/>
          <w:i w:val="false"/>
          <w:color w:val="000000"/>
          <w:sz w:val="28"/>
        </w:rPr>
        <w:t>
      В границах города Тобыл: улица Калабаева нечетная сторона 13, 13/1, 13/2, 15, 15/1, 17, 19, 21, 21/1, улица Герцена нечетная сторона 1, 3, 5, 7, 9, 11, 13, 15, 17, 19, 21, 23, 25, 27, 29, 31, 33, 35, 37, 39, 41, 43, 45, 47, 47 А, 49, четная сторона 2, 4, 6, 12, 14, 14 А, 16, 18, 20, 20 А, 22, 24, 26, 28, 30, 32, 34, 36, 36/1, 38, 40, 42, 44, 46, 48, 50, 52, 54, 56, 58, 60, 62, 70, улица Горького нечетная сторона 1, 1/1, 1/4, 3, 5, 7, 9, 11, 13, 15, 17, 19, 21, 23, 25, 27, 29, 31, 33, 35, 37, 39, 41, 43, 45, 47, четная сторона 2, 2/6, 4, 4 А, 6, 8, 10, 12, 14, 16, 18, 20, 22, 24, 24/1, 26, 28, 30, 32, 34, 36, 38, 40, 42, 44, 46, 48, 50, 52, 54, 56, 58, 60, 62, 64, 66, 68, 70, 72, 74, 80, улица Л. Беды нечетная сторона 1, 1/1, 1 А, 1 Б, 3, 5, 7, 9, 11, 13, 15, 17, 19, 21, 23, 23 А, 25, 27, 29, 29 А, 31, 33, 35, 37, 39, 41, 43, 45, 47, 49, 51, 53, 55, 57, 59, 61, 63, 65, 67, 69, 71, 73, четная сторона 2, 2/9, 4, 6, 8, 10, 12/1, 14, 18, 18/1, 24 А, 24 Б, 30, 32, 34, 36, 38, 40, 42, 44, 46, 48, 50, 52, 54, 56, 58, улица Восточная нечетная сторона 1, 1/7, 3, 5, 7, 9, 11, 13, 15, 17, 19, 21, 23, 25, 27, 29, 31, 33, 35, 37, 39, 41, 43, 45, 47, 49, 51, 53, 55, 57, четная сторона 2, 4, 6, 8, 8/1, 10, 12, 14, 16, 18, 20, 22, 24, 26, 28, 30, 32, 34, 36, 38, 40, 42, 44, 48, 50, 52, 54, 56, 58, 60, улица Фрунзе 1, 2, 3, 4, 5, 6, 7, 8, 9, 10, 11, 12, 13, 14, 15, 16, 17, 18, 19, 19/1, 20, 21, 22, 23, 24, 25, 26, 27, 28, 29, 30, 31, 32, 33, 34, 35, 36, 37, 38, 39, 40, 41, 42, 43, 44, 45, 46, 47, 48, 49, 50, 51, 52, 52/1, улица Ауэзова нечетная сторона 1, 1/1, 3, 5, 7, 9, 11, 13, 15, 17, 19, 21, 23, 25, 27, 29, 31, 33, 35, 37, 39, 41, 43, 45, 47, 49, микрорайон Восточный.</w:t>
      </w:r>
    </w:p>
    <w:bookmarkEnd w:id="96"/>
    <w:bookmarkStart w:name="z112" w:id="9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Калабаева, 3 А, здание коммунального государственного учреждения "Школа - гимназия города Тобыл отдела образования Костанайского района" Управления образования акимата Костанайской области.</w:t>
      </w:r>
    </w:p>
    <w:bookmarkEnd w:id="97"/>
    <w:bookmarkStart w:name="z113" w:id="98"/>
    <w:p>
      <w:pPr>
        <w:spacing w:after="0"/>
        <w:ind w:left="0"/>
        <w:jc w:val="both"/>
      </w:pPr>
      <w:r>
        <w:rPr>
          <w:rFonts w:ascii="Times New Roman"/>
          <w:b w:val="false"/>
          <w:i w:val="false"/>
          <w:color w:val="000000"/>
          <w:sz w:val="28"/>
        </w:rPr>
        <w:t>
      Избирательный участок № 558</w:t>
      </w:r>
    </w:p>
    <w:bookmarkEnd w:id="98"/>
    <w:bookmarkStart w:name="z114" w:id="99"/>
    <w:p>
      <w:pPr>
        <w:spacing w:after="0"/>
        <w:ind w:left="0"/>
        <w:jc w:val="both"/>
      </w:pPr>
      <w:r>
        <w:rPr>
          <w:rFonts w:ascii="Times New Roman"/>
          <w:b w:val="false"/>
          <w:i w:val="false"/>
          <w:color w:val="000000"/>
          <w:sz w:val="28"/>
        </w:rPr>
        <w:t>
      В границах города Тобыл: улица Ленина нечетная сторона 261, 263, 265, 267, 269, 271, 273, 275, 277, 279, 279/1, 281, 283, 285, 287, 289, 291, 293, 295, 297, 299, 301, 301/1, 303, 305, 305/1, 307, 309, 311, 313, 315, 317, 319, 321, 323, 325, четная сторона 242, 244, 246, 248, 250, 252, 256, 258, 260, 260/1, 262, 264, 264/1, 266, 268, 270, 272, 274, 276, 278, 280, 282, 284, 286, 288, 290, 292, 294, 296, 298, 300, 302, 304, 306, 308, 310, 312, 314, 316, улица Казахская нечетная сторона 1, 3, 5, 5/1, 5 А, 7, 7/1, 9, 11, 13, 15, 17, 19, 21, 23, 25, 27, 29, 31, 33 ,35, 37, 39, четная сторона 2, 4, 6, 8, 10, 12, 14, 16, 18, 20, 22, 24, 26, 28, 30, 32, 34, 36, 38, 40, 42, 44, 46, улица Павлова нечетная сторона 175, 177, 179, 181, 183, 185, 187, 189, 191, 193, 195, 197, 199, 201, 203, 205, 207, 209, 211, 213, 215, 217, 219, 221, 223, 225, 227, 229, 231, 233, 235, 237, 239, четная сторона 128, 130, 132, 134, 136, 138, 140, 142, 144, 146, 148, 148/1, 150, 152, 154, 156, 158, 160, 162, 164, 168, 170, 172, 174, 176, 178, 180, 182, 184, 186, 188, 190, 192, 194, 196, 198, 200, улица 40 лет Октября нечетная сторона 101, 103, 105, 107, 109, 111, 113, 115, 117, 119, 121, 123, 125, 127, 127 А, 129, 131, 133, 135, 137, 139, 139/1, 141, 143, 145, 147, 149, 151, 153, 155, 157, 159, 161, 163, 167, 171, 173, четная сторона 76, 76/2, 78, 80, 82, 84, 86, 88, 90, 92, 92/1, 94, 96, 96/1, 98, 100, 102, 104, 106, 108, 110, 112, 114, 116, 118, 120, 122, 124, улица Кирова нечетная сторона 1, 3, 5, 7, 9, 11, 13, 15, 17, 19, 21, 23, 25, четная сторона 2, 4, 6, 8, 10, 12, 14, 16, 18, 20, 22, 24, 26, 28, 30, улица Гагарина 1, 1/1, 1/2, 1/3, 1 А, 2, 3, 4, 5, 6, 7, 8, 9, 10, 10/1, 10/2, 10/3, 10/4, 10/5, 10/6, 10/7, 10 А, 11, 11 А, 11 Б, 12, 13, 14, 15, 15/1, 16, 17, 18, 19, 20, 20/1, 20/2, 20/4, 20/5, 20/6, 21, 22, 23, 24, 24/1, 24/2, 24/5, 24/6, 25, 25/1, 25/3, 25/4, 25/5, 25/6, 25/7, 25/9, 26, 27, 28, 29, улица Пушкина нечетная сторона 1, 3, 5, 7, 9, 11, 13, 15, 17, 19, 21, 23, 25, 27, 29, четная сторона 2, 4, 6, 8, 10, 12, 14, 16, 18, 20, 22, 24, 26, 28, 30, 32, 34, улица Набережная нечетная сторона 45, 47, 49, 51, 53, 55, 57, 59, 61, 63, 65, 67, 69, 71, 73, 75, 77, 79, 81, 83, 85, 87, 89, 91, 93, 95, 97, 97 А, 97 Б, 99, 101, 101 А, 103, 103 А, 105, 105 А,107, 107 А, 109, 111, 113, 115, 117, 119, 121, 123, 125, 127, 129, 131, 133, 135, 137, 137 А, 139, 141, 143, 145, 147, 149, 151, 151/1, 153, 155, 157, 159, 161, 163, 165, 167, 169, 171, 173, 175, 177, 179, 181, 183, 185, четная сторона 26, 28, 30, 32, 34, 36, 38, 40, 42, 44, 46, 48, 50, 52, 54, 56, 58, 62, 64, 66, 68,70, 72, 74, 76, 78, 80, 82, 84, 86, 88, 90, 92, 94, 96, 98, улица Титова нечетная сторона 1, 1/1, 1/2, 1/3, 1/4, 1/5, 1/6, 1/7, 1/8, 1/9, 1/10, 1/11, 1/12, 1 Б, 1 Г, 3, 5, 7, 9, 11, 13, 15, 17, 19, 21, 23, 25, 27, 29, 31, 33, 35, 37, 39, 41, 43, 45, 47, 49, 51, 53, 55, четная сторона 2, 2 А, 2 Б, 4, 6, 8, 10, 12, 14, 16, 18, 20, 22, 24, 26, 28, 30, 32, 34, 36, 38, 40, 42, 44, 46, 48, 50, 52, 54, переулок Титова, улица Матросова четная сторона 2, 2/1, 4, 6, 8, 10, 12, 14, улица Северная нечетная сторона 1, 3, 5, 7, 9, 11, 13, 15, 17, 19, 21, 23, 23/1, 25, 27, четная 2, 4, 6, 8, 10, 12, 14, 16, 18, 20, 22, 24, 26, 28, 30, 32, 34, улица Морозова нечетная сторона 1, 3, 5, 7, 9, 11, 13, 15, 17, 19, 21, 23, 23/1, 25, 27, 29, четная сторона 2, 4, 6, 8, 10, 12, 14, 16, 18, 20, 22, 24, 26, 28, 30, 32, 34, улица 1 Мая нечетная сторона 9, 11, 13, 15, 17, 19, 21, 23, 25, 27, 29, 31, 33, 35, 37, 39, 41, 43, 45, 47, четная сторона 10, 12, 14, 16, 18, 20, 22, 24, 26, 28, 30, 32, 34, 36, 38, улица Комсомольская нечетная сторона 47, 49, 51, 53, 55, 57, 59, 61, 63, 65, 67, 69, 71, 73, 75, 77, 79, 81, 83, четная сторона 14, 16, 18, 20, 22, 24, 26, 28, 30, 32, улица Шевченко 1, 2, 3, 4, 5, 6, 7, 8, 9, 10, 11, 12, улица Тәуелсіздік нечетная сторона 23, 25, 27, 27 А, 29, 31, 33, 35, 37, 39, 41, 43, 45, 47, 49, 49/2, 49/3, 51 Д, 53 Б, улица Ворошилова нечетная сторона 1, 3, 5, 7, 9, 11, 11 А, 13, 15, 17, 19, 21, 23, 25, 27, 29, 31, 33, 35, 37, 39, 41, 43, 45, 47, 49, 51, 53, 55, 57, 59, 61, 63, 65, 67, 69, 71, 73, четная сторона 2, 4, 6, 8, 10, 12, 14, 16, 18, 20, 22, 24, 26, 28, 30, 32, 34, 36, 38, 40, 42, 44, 46, 48, 50, 52, 54, 56, 58, 60, 62, 64, 66, 68, переулок Комсомольский 22, 24, 26, 28, 30, 32, 32 А, переулок Набережный нечетная сторона 1, 3, 5, 7, 9, 11, 13, 15, 17, 19, 21, 23, 25, четная сторона 2, 4, 6, 8, 10, 12, 14, 16, 18, 20, переулок Кирова.</w:t>
      </w:r>
    </w:p>
    <w:bookmarkEnd w:id="99"/>
    <w:bookmarkStart w:name="z115" w:id="10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Тәуелсіздік, 53/5, здание коммунального государственного учреждения "Костанайская районная детско -юношеская спортивная школа" Отдела физической культуры и спорта акимата Костанайского района.</w:t>
      </w:r>
    </w:p>
    <w:bookmarkEnd w:id="100"/>
    <w:bookmarkStart w:name="z116" w:id="101"/>
    <w:p>
      <w:pPr>
        <w:spacing w:after="0"/>
        <w:ind w:left="0"/>
        <w:jc w:val="both"/>
      </w:pPr>
      <w:r>
        <w:rPr>
          <w:rFonts w:ascii="Times New Roman"/>
          <w:b w:val="false"/>
          <w:i w:val="false"/>
          <w:color w:val="000000"/>
          <w:sz w:val="28"/>
        </w:rPr>
        <w:t>
      Избирательный участок № 560</w:t>
      </w:r>
    </w:p>
    <w:bookmarkEnd w:id="101"/>
    <w:bookmarkStart w:name="z117" w:id="102"/>
    <w:p>
      <w:pPr>
        <w:spacing w:after="0"/>
        <w:ind w:left="0"/>
        <w:jc w:val="both"/>
      </w:pPr>
      <w:r>
        <w:rPr>
          <w:rFonts w:ascii="Times New Roman"/>
          <w:b w:val="false"/>
          <w:i w:val="false"/>
          <w:color w:val="000000"/>
          <w:sz w:val="28"/>
        </w:rPr>
        <w:t>
      В границах города Тобыл: улица Тәуелсіздік 53 А, 53/1, 53/2, 53/3, 53/4, улица Чехова нечетная сторона 1, 1 А, 1 Б, 1 В, 1/1, 1/2, 1/3, 3, 5, 5/1, 5/2, 7, 9, 11, 13, 15, 17, 19, 21, 23, 25, 27, 29, 31, 33, 35, 37, 39, 41, 41/1, 43, 45, 47, 49, 51, 53, 55, 57, 59, 59 А, 61, четная сторона 2, 4, 6, 6/1, 8, 8/1, 10, 12, 14, 16, 18, 20, 22, 24, 26, 28, 30, 32, 34, 36, 38, 38 А, 40, 42, 44, 46, 48, 50, 52, 54, 56, 58, 60, 62, 64, 66, 68, 70, 72, 74, 76, 78, 80, 82, 84, 86, 88, 90, 92, 94, 96, 98, 100, улица Поповича нечетная сторона 69, 69/1, 71, 73, 75, 77, 79, 81, 83, 85, 87, 89, 91, 93, 95, 97, 99, 101, 103, 105, 105/1, 107, 107 А, 109 А, четная сторона 66, 68, 70, 72, 74, 76, 78, 78/1, улица Комарова 1, 1 А, 2, 2 А, 3, 4, 5, 6, 7, 8, 9, 10, 11, 12, 13, 14, 15, 16, 17, 18, 19, 20, 21, 22, 23, 24, 25, 26, 27, 28, 29, 30, 31, 32, 33, 34, 35, 36, 37, 38, 39, 40, 41, 42, 43, 44, 45, 46, 47, 48, 49, 50, 51, 52, 53, 54, 55, 56, 57, 58, 59, 60, 61, улица Островского, переулок Поповича, микрорайон Нурай.</w:t>
      </w:r>
    </w:p>
    <w:bookmarkEnd w:id="102"/>
    <w:bookmarkStart w:name="z118" w:id="10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Тәуелсіздік, здание 65/2, здание коммунального государственного учреждения "Костанайская районная детско -юношеская спортивная школа" Отдела физической культуры и спорта акимата Костанайского района.</w:t>
      </w:r>
    </w:p>
    <w:bookmarkEnd w:id="103"/>
    <w:bookmarkStart w:name="z119" w:id="104"/>
    <w:p>
      <w:pPr>
        <w:spacing w:after="0"/>
        <w:ind w:left="0"/>
        <w:jc w:val="both"/>
      </w:pPr>
      <w:r>
        <w:rPr>
          <w:rFonts w:ascii="Times New Roman"/>
          <w:b w:val="false"/>
          <w:i w:val="false"/>
          <w:color w:val="000000"/>
          <w:sz w:val="28"/>
        </w:rPr>
        <w:t>
      Избирательный участок № 561</w:t>
      </w:r>
    </w:p>
    <w:bookmarkEnd w:id="104"/>
    <w:bookmarkStart w:name="z120" w:id="105"/>
    <w:p>
      <w:pPr>
        <w:spacing w:after="0"/>
        <w:ind w:left="0"/>
        <w:jc w:val="both"/>
      </w:pPr>
      <w:r>
        <w:rPr>
          <w:rFonts w:ascii="Times New Roman"/>
          <w:b w:val="false"/>
          <w:i w:val="false"/>
          <w:color w:val="000000"/>
          <w:sz w:val="28"/>
        </w:rPr>
        <w:t>
      В границах города Тобыл: улица Тәуелсіздік четная сторона 24, 26, 28, 28/1, 30, 32, 34, 36, 38, 40, 44, 46, 48, 50, 52, 54, 56, 56 А, 58, 60, 62, 64, 66, 68, 72, улица Озерная нечетная сторона 59, 61, 63, 65, 67, 69, 71, 73, 75, 77, 79, 81, 83, 85, 85 А, 87, 89, 91, 93, 95, 97, 99, 101, 103, 105, 107, 109, 111, 113, 115, 117, 119, 121, 123, 125, 127, 129, 131, 133, четная сторона 44, 46, 48, 50, 52, 54, 56, 58, 60, 62, 64, 66, улица Советская нечетная сторона 1, 3, 5, 7, 9, 11, 13, 15, 17, 19, 21, 23, 25, 27, 29, 31, 33, 35, 37, 39, 41, 43, 45, 47, 49, 51, 53, 55, 57, 59, 61, 63, 65, 67, 67 А, четная сторона 2, 4, 6, 8, 10, 12, 14, 16, 18, 20, 22, 24, 26, 28, 30, 32, 34, 36, 38, 40, 42, 44, 46, 48, 50, улица Ленина нечетная сторона 163, 163 А, 165, 167, 169, 171, 173, 175, 177, 179, 181, 183, 185, 187, 189, 191, 193, 195, 197, 199, 201, 203, 205, 207, 209, 211, 213, 215, 217, 219, 221, 223, 225, 227, 229, 231, 233, 235, 237, 239, 241, 243, 245, 245 А, 247, 249, 251, 251/1, 253, 255, 511/1, четная сторона 156, 158, 160, 162, 164, 166, 168, 170, 172, 174, 176, 178, 180, 182, 184, 186, 188, 190, 192, 194, 196, 198, 200, 202, 204, 206, 208, 210, 212, 214, 216, 218, 220, 222, 224, 226, 228, 230, 232, 234, 236, 238, 240, площадь Победы нечетная сторона 1, 3, 5, 7, 9, 11, 13, 15, 17, 19, 21, 23, 25, четная сторона 2, 4, 6, 8, улица Павлова нечетная сторона 111, 113, 115, 117, 119, 121, 123, 125, 127, 129, 131, 133, 135, 137, 139, 141, 143, 145, 147, 149, 151, 153, 155, 157, 159, 161, 163, 165, 167, 169, 171, 173, четная сторона 52, 54, 56, 58, 58 А, 60, 62, 64, 66, 68, 70, 72, 72 А, 74, 74 Б, 74/1, 76, 78, 80, 82, 84, 86, 88, 90, 92, 94, 96, 98, 100, 102, 102 А, 104, 106, 108, 110, 112, 114, 116, 118, 118 А, 120, 122, 124, 126, улица 40 лет Октября нечетная сторона 31, 33, 35, 37, 39, 41, 43, 45, 47, 49, 51, 53, 55, 59, 61, 63, 65, 67, 69, 71, 73, 73/1, 75, 77, 79, 81, 83, 85, 87, 89, 91, 93, 95, 97, 99, четная сторона 28, 30, 32, 34, 36, 38, 40, 42, 44, 46, 48, 50, 50/1, 52, 54, 58, 60, 62, 64, 66, 68, 70, 72, улица Джамбула нечетная сторона 23, 25, 27, 29, 31, 33, 35, 37, 39, 41, 43, 45, 47, 49, 51, 53, 55, 57, 63, четная сторона 26, 28, 30, 32, 34, 36, 38, 40, 42, 44, 46, 48, 50, 52, 54, 56, 58, 60, 62, 64, улица Дорожная нечетная сторона 33, 35, 37, 39, 41, 43, 45, 47, 49, 51, 53, 55, 57, 59, 61, 63, 65, 67, 69, 71, четная сторона 20, 22, 24, 26, 28, 30, 32, 34, 36, 38, 40, 42, 44, 46, 48, 50, 52, 54, 56, 58, 60, 62, 64, 66, 68, 70, улица Поповича нечетная сторона 15, 17, 19, 19 Б, 21, 23, 25, 27, 29, 31, 33, 35, 37, 39, 41, 43, 45, 47, 49, 51, 53, 55, 57, 59, 61, 63, 65, 67, четная сторона 16, 18, 20, 22, 24, 26, 28, 28 А, 30, 32, 34, 34 А, 36, 36/1, 38, 40, 42, 44, 46, 48, 50, 52, 54, 56, 58, 60, 62, улица Школьная нечетная сторона 1, 3, 5, 7, 9, 11, 13, 13 А, 15, 17, 21, 23, 25, 27, 29, 31, 33, 35, 37, 39, 41, 43, 45, 47, 49, 51, 53, 53/1, 53/2, 53/3, 53/4, 55, 55/1, 57, 59, четная сторона 2, 4, 8, 10, 12, 14, 16, 18, 20, 22, 22/1, 24, 24/1, 26, 26/1, 28, 30, 32, 34, 36, переулки Школьный, Почтовый, Павловский, Пионерский.</w:t>
      </w:r>
    </w:p>
    <w:bookmarkEnd w:id="105"/>
    <w:bookmarkStart w:name="z121" w:id="10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Школьная, 40, здание коммунального государственного учреждения "Общеобразовательная школа № 2 города Тобыл отдела образования Костанайского района" Управления образования акимата Костанайской области.</w:t>
      </w:r>
    </w:p>
    <w:bookmarkEnd w:id="106"/>
    <w:bookmarkStart w:name="z122" w:id="107"/>
    <w:p>
      <w:pPr>
        <w:spacing w:after="0"/>
        <w:ind w:left="0"/>
        <w:jc w:val="both"/>
      </w:pPr>
      <w:r>
        <w:rPr>
          <w:rFonts w:ascii="Times New Roman"/>
          <w:b w:val="false"/>
          <w:i w:val="false"/>
          <w:color w:val="000000"/>
          <w:sz w:val="28"/>
        </w:rPr>
        <w:t>
      Избирательный участок № 562</w:t>
      </w:r>
    </w:p>
    <w:bookmarkEnd w:id="107"/>
    <w:bookmarkStart w:name="z123" w:id="108"/>
    <w:p>
      <w:pPr>
        <w:spacing w:after="0"/>
        <w:ind w:left="0"/>
        <w:jc w:val="both"/>
      </w:pPr>
      <w:r>
        <w:rPr>
          <w:rFonts w:ascii="Times New Roman"/>
          <w:b w:val="false"/>
          <w:i w:val="false"/>
          <w:color w:val="000000"/>
          <w:sz w:val="28"/>
        </w:rPr>
        <w:t>
      В границах города Тобыл: улица Кирпичная 1, 2, 4, 5, 5 А, 12, 50, 51, 53, 55, 57, 59, 59 А, 61, 61/1, 61 А, 62, 66, 66/2, 66 А, 67, 69, 81, 87, 89, улица Лесная нечетная сторона 1, 1 А, 3, 3 А, 5, 7, 9, 11, 13, 15, 17, 21, 21 А, 23, 25, 27, 29, 31, 33, 33/1, 35, 37, 41, 43, 45, 49, четная сторона 2, 4, 6, 8, 10, 12, 14, 16, 18, 20, 22, 24, 26, 28, 30, 32, 38, улица Комсомольская нечетная сторона 1, 3, 5, 7, 9, 11, 13, 15, 17, 19, 21, 23, 25, 27, 29, 31, 33, 35, 37, 39, 41, 43, 45, четная сторона 2, 4, 6, 8, 10, 12, улица Афанасьева нечетная сторона 1, 3, 5, 7, 9, 11, 13, 15, 17, 19, 21, 23, 25, 27, 29, 31, 33, 35, 37, 39, 41, 43, 45, 47, 49, 51, 53, 53 А, 55, 57, 59, 61, 63, 65, 67, четная 2, 4, 6, 8, 10, 12, 14, 16, 18, 20, 22, улица Тәуелсіздік 1, 2, 3, 4, 5, 6, 7, 8, 10, 11, 12, 13, 14, 15, 16, 16 Б, 16 В, 17, 18, 19, 20, 21, 22, улица 8 Марта нечетная сторона 1, 3, 5, 7, 9, 11, 13, 15, четная сторона 2, 4, 6, 8, 10, 12, 14, 16, 18, 20, 22, 24, 26, 28, 30, 32, улица Крестьянская нечетная сторона 1, 3, 7, 9, 11, 13, 15, 17, 19, 21, 23, 25, 27, 29, 31, 33, четная сторона 2, 6, 8, 10, 12, 14, 16, 18, 20, 22, 24, 26, 28, улица Набережная нечетная сторона 1, 3, 3 А, 5, 7, 9, 11, 13, 15, 17, 19, 21, 23, 25, 27, 29, 31, 33, 35, 37, 39, 41, 43, четная сторона 2, 4, 6, 8, 10, 12, 14, 16, 18, 20, 22, 24, улица Маяковского нечетная сторона 1, 3, 5, 7, 9, 11, 13, 15, 17, 19, четная сторона 2, 4, 6, 8, 10, 12, 14, 16, 18, 20, 22, 24, 26, 28, 30, улица 1 Мая 1, 2, 3, 4, 5, 6, 7, 8, переулки Первомайский, Комсомольский 1, 2, 3, 4, 5, 6, 7, 8, 9, 10, 11, 12, 13, 14, потребительский кооператив "Садоводческое товарищество "Тимирязева".</w:t>
      </w:r>
    </w:p>
    <w:bookmarkEnd w:id="108"/>
    <w:bookmarkStart w:name="z124" w:id="10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Школьная, 1, здание коммунального государственного учреждения "Общеобразовательная школа № 1 города Тобыл отдела образования Костанайского района" Управления образования акимата Костанайской области.</w:t>
      </w:r>
    </w:p>
    <w:bookmarkEnd w:id="109"/>
    <w:bookmarkStart w:name="z125" w:id="110"/>
    <w:p>
      <w:pPr>
        <w:spacing w:after="0"/>
        <w:ind w:left="0"/>
        <w:jc w:val="both"/>
      </w:pPr>
      <w:r>
        <w:rPr>
          <w:rFonts w:ascii="Times New Roman"/>
          <w:b w:val="false"/>
          <w:i w:val="false"/>
          <w:color w:val="000000"/>
          <w:sz w:val="28"/>
        </w:rPr>
        <w:t>
      Избирательный участок № 563</w:t>
      </w:r>
    </w:p>
    <w:bookmarkEnd w:id="110"/>
    <w:bookmarkStart w:name="z126" w:id="111"/>
    <w:p>
      <w:pPr>
        <w:spacing w:after="0"/>
        <w:ind w:left="0"/>
        <w:jc w:val="both"/>
      </w:pPr>
      <w:r>
        <w:rPr>
          <w:rFonts w:ascii="Times New Roman"/>
          <w:b w:val="false"/>
          <w:i w:val="false"/>
          <w:color w:val="000000"/>
          <w:sz w:val="28"/>
        </w:rPr>
        <w:t>
      В границах города Тобыл: улица Ленина нечетная сторона 1, 1 А, 1 Б, 3, 3 А, 5, 5 А, 7, 7 А, 9, 11, 13, 13 А, 15, 15 А, 17, 17 А, 19, 19 А, 21, 21 А, 23, 23 А, 25, 25 А, 27, 27 А, 29, 31, 33, 35, 37, 39, 41, 43, 45, 47, 49, 51, 53, 55, 57, 59, 61, 63, 65, 67, 69, 71, 73, 75, 77, 79, 81, 83, 85, 87, 89, 91, 93, четная сторона 2, 4, 6, 8, 10, 12, 14, 16, 18, 20, 22, 24, 26, 28, 30, 32, 34, 36, 38, 40, 42, 44, 46, 48, 50, 52, 54, 56, 58, 60, 62, 64, 66, 68, 70, 72, 74, 76, 78, 80, 82, 84, 86, 88, улица Павлова нечетная сторона 1, 3, 5, 7, 9, 11, 13, 15, 17, 17 А, 19, 21, 23, 25, 27, 29, 31, 33, 35, 37, 39, 41, 43, 45, 47, улица Семина 3, 6, 13, 15, 21, улица Заречная 2, 3, 4, 5, 6, 7, 8, 9/1, 10, 11, 12, 13, 14, 15, 16, 17, 18, 19, 20, 21, 22, улица Урожайная 1, 2, 3, 4, 5, 6, 7, 8, 9, 10, 11, 12, 13, 14, 15, 16, 17, 18, 19, 20, 21, 22, 22/1, 23, 24, 25, 26, 27, 28, улица Чайковского 1, 2, 3, 4, улица Мичурина 1, 2, 3, 4, 5, 6, 7, 8, 9, 10, 11, 12, 13, 14, 15, 16, 17, 18, 19, 20, 21, 22, улица Спортивная 1, 2, 2 А, 3, 4, 5, 5/1, 5 А, 6, 7, 7 А, 8, 9, 9/1, 10, 11, 12, 13, 14, 15, 15/1, микрорайон Алтынсарина нечетная сторона 1, 3, 5, 7, 9, 11, 13, 15, 17, 19, 21, 23, 25, 27, 27/1, 29, 31, 33, 35, 37, 39, 41, 43, 45, 47, 49, 51, 53, 55, 57, 59, 61, 63, 65, 67, 69, 71, 73, 75, 77, 79, четная сторона 2, 4, 6, 8, 10, 12, 14, 16, 18, 20, 22, 24, 26, 28, 30, 32, 34, 36, 38, 40, 42, 44, 46, 48, 50, 52, 54, 56, 58, 60, 62, 64, 66, 68, 70, 72, 74, 76, 78, 80, улица Механизаторов четная сторона 10, 16, 18, 20, 26, 28, 30, 34, 44, 46, 48, 58, 66, 86, 90, 94, 110, 120, 136, 142, 144.</w:t>
      </w:r>
    </w:p>
    <w:bookmarkEnd w:id="111"/>
    <w:bookmarkStart w:name="z127" w:id="11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Механизаторов, 2 А, здание индивидуального предпринимателя "Хакимов Марат Жанайдарович".</w:t>
      </w:r>
    </w:p>
    <w:bookmarkEnd w:id="112"/>
    <w:bookmarkStart w:name="z128" w:id="113"/>
    <w:p>
      <w:pPr>
        <w:spacing w:after="0"/>
        <w:ind w:left="0"/>
        <w:jc w:val="both"/>
      </w:pPr>
      <w:r>
        <w:rPr>
          <w:rFonts w:ascii="Times New Roman"/>
          <w:b w:val="false"/>
          <w:i w:val="false"/>
          <w:color w:val="000000"/>
          <w:sz w:val="28"/>
        </w:rPr>
        <w:t>
      Избирательный участок № 564</w:t>
      </w:r>
    </w:p>
    <w:bookmarkEnd w:id="113"/>
    <w:bookmarkStart w:name="z129" w:id="114"/>
    <w:p>
      <w:pPr>
        <w:spacing w:after="0"/>
        <w:ind w:left="0"/>
        <w:jc w:val="both"/>
      </w:pPr>
      <w:r>
        <w:rPr>
          <w:rFonts w:ascii="Times New Roman"/>
          <w:b w:val="false"/>
          <w:i w:val="false"/>
          <w:color w:val="000000"/>
          <w:sz w:val="28"/>
        </w:rPr>
        <w:t>
      В границах города Тобыл: улица Семина четная сторона 42, 44, 46, потребительский кооператив "Садоводческое товарищество "АВТОМОБИЛИСТ", потребительский кооператив "Садоводческое товарищество "Мелиоратор".</w:t>
      </w:r>
    </w:p>
    <w:bookmarkEnd w:id="114"/>
    <w:bookmarkStart w:name="z130" w:id="11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Семина, 48/1.</w:t>
      </w:r>
    </w:p>
    <w:bookmarkEnd w:id="115"/>
    <w:bookmarkStart w:name="z131" w:id="116"/>
    <w:p>
      <w:pPr>
        <w:spacing w:after="0"/>
        <w:ind w:left="0"/>
        <w:jc w:val="both"/>
      </w:pPr>
      <w:r>
        <w:rPr>
          <w:rFonts w:ascii="Times New Roman"/>
          <w:b w:val="false"/>
          <w:i w:val="false"/>
          <w:color w:val="000000"/>
          <w:sz w:val="28"/>
        </w:rPr>
        <w:t>
      Избирательный участок № 565</w:t>
      </w:r>
    </w:p>
    <w:bookmarkEnd w:id="116"/>
    <w:bookmarkStart w:name="z132" w:id="117"/>
    <w:p>
      <w:pPr>
        <w:spacing w:after="0"/>
        <w:ind w:left="0"/>
        <w:jc w:val="both"/>
      </w:pPr>
      <w:r>
        <w:rPr>
          <w:rFonts w:ascii="Times New Roman"/>
          <w:b w:val="false"/>
          <w:i w:val="false"/>
          <w:color w:val="000000"/>
          <w:sz w:val="28"/>
        </w:rPr>
        <w:t>
      В границах города Тобыл: микрорайон Водник 1, 1 А, 2, 3, 4, 5, 6, 7, 11, 12, 14, 15, 17, 19, 20, 21, 22, 26, 26/1, 26/2, 27, 32, 33, 37, 38, 39, 40, 41, 42, 43, 45, 47, микрорайон Дорожник нечетная сторона 1, 3, 5, 7, 9, 11, 13, 17, 25, 27, 29, 31, 33, 37, 39, 41, 43, 45, 45/1, четная сторона 2, 4, 6, 8, 10, 10 А, 12, 14, 16, 20, 22, 24, 26, 28, 30, 32, 38, 40, 42, 44, микрорайон Строитель 13/1, 15, 17, 19, 20/1, 20/2, 20/3, 20/4, 20/5, 20/6, 20/9, 20/11, 20/13, 21, 21/1, 22, 40, 40/3, 40/4, улица Школьная 40/3, 48, 50, 50/1, 50/2, 50/3, 52, 52/2, 52/3, 63, 63/1, 63/2, 65, 65/1, улица Тәуелсіздік 75, 77, 77/1, улица Терешковой четная сторона 20, 20/1, 20/2, 20/3, 20/4, 20/5, 22, 24, 26, 28, 30, 32, 34, 36, 38, 40, 40/1, 40/2.</w:t>
      </w:r>
    </w:p>
    <w:bookmarkEnd w:id="117"/>
    <w:bookmarkStart w:name="z133" w:id="11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микрорайон Дорожник, 11/1, здание коммунального государственного предприятия "Костанайская районная больница" Управления здравоохранения акимата Костанайской области.</w:t>
      </w:r>
    </w:p>
    <w:bookmarkEnd w:id="118"/>
    <w:bookmarkStart w:name="z134" w:id="119"/>
    <w:p>
      <w:pPr>
        <w:spacing w:after="0"/>
        <w:ind w:left="0"/>
        <w:jc w:val="both"/>
      </w:pPr>
      <w:r>
        <w:rPr>
          <w:rFonts w:ascii="Times New Roman"/>
          <w:b w:val="false"/>
          <w:i w:val="false"/>
          <w:color w:val="000000"/>
          <w:sz w:val="28"/>
        </w:rPr>
        <w:t>
      Избирательный участок № 566</w:t>
      </w:r>
    </w:p>
    <w:bookmarkEnd w:id="119"/>
    <w:bookmarkStart w:name="z135" w:id="120"/>
    <w:p>
      <w:pPr>
        <w:spacing w:after="0"/>
        <w:ind w:left="0"/>
        <w:jc w:val="both"/>
      </w:pPr>
      <w:r>
        <w:rPr>
          <w:rFonts w:ascii="Times New Roman"/>
          <w:b w:val="false"/>
          <w:i w:val="false"/>
          <w:color w:val="000000"/>
          <w:sz w:val="28"/>
        </w:rPr>
        <w:t>
      В границах города Тобыл: улица 25 лет Целины нечетная сторона 1, 1/1, 3, 3/1, 5, 5/1, 7, 9, 11, 13, 15, 17, 19, 21, 23, 25, 27, 29, 35, 37, улица Олимпийская 1, 2, 3, 4, 5, 6, 7, 8, 9, 10, 11, 12, 13, 14, 14/1, 14/2, 14/3, 14/4, 15, 16, 16/1, 16/2, 16/3, 16/4, 17, 18, 19, 20, 21, 22, 23, 24, 25, 25/1, 25/2, 26, 27, 28, 29, 30, 31, 32, 33, 34, 35, 36, 37, 38, 39, 40, 41, 43, 45, 47, улица Парковая нечетная сторона 1, 3, 5, 7, 9, 11, 13, 13/1, 13/2, 13/3, 13/5, 15, 17, 19, 21, 23, 25, 27, 29, 31, 33, 35, четная сторона 2, 4, 6, 8, 10, 12, 12/1, 12/2, 14, 14/1, 14/2, 14/3, 16, 18, 20, 22, 24, 26, 28, 30, 32, 34, 36, 38, 40, 42, 44, 46, 48, улица Зеленая нечетная сторона 1, 3, 5, 7, 9, 11, 13, 27, 29, 31, 33, 35, 37, 39, 41, 43, 45, 47, 49, 51, 53, 55, 57, 59, 61, 63, 65, 67, 69, 71, четная сторона 2, 4, 6, 8, 10, 12, 14, 24, 24/1, 24/2, 26, 28, 30, 32, 34, 36, 38, 40, 42, 44, 46, 48, 50, 52, 54, 56, 58, 60, 62, 64, 66, 68, 68/1, 70, улица Тимирязева 1, 2, 3, 4, 5, 6, 7, 8, 9, 10, 11, 12, 12 А,13, 14, 15, 16, 17, 18, 19, 20, 21, 22, 23, 24, 25, 26, 27, 28, 29, 30, 31, 32, 33, 34, 35, 36, 37, 38, 39, 40, 41, 42, 43, 44, 45, 46, 47, 48, 49, 49/1, 50, 51, 52, 53, 54, 55, 56, 57, 58, 59, 60, 61, 62, 63, 64, мс м 124 A, улица Шипина 1, 2, 3, 4, 5, 6, 7, 8, 9, улица Тәуелсіздік 74, 76, 78, 78 А, 80, 82, 84, 86, 88, 90, 92, 94, 96, 98, 100, 102, 104, 106, 108, 110, 112, 114, 116, 118, 120, 124/1, 124/2, улица Терешковой 17, 19, 19/1, 42, 42/1, 73/1, 97, улица Калабаева 1, 2, 2/2, 2/8, 2/9, 2/10, 2/11, 2/12, 2/13, 2/15, 2/16, 2/17, 2 А, 2 Б, 2 В, 2 Г, 2 Д, 4, 5, 5/1, 6, 7, 7 А, 9, 11, 23, 25, 27, 27/1, 29, 31, 32, 33, 34, 35, 35/1, 35/2, 35/3, 36, 37, 37/1, 38, 39, 39/2, 40, 41, 41/1, 42, 43, 44, 45, 46, 47, 48, 49, 49/1, 49/2, 49/3, 49/4, 49 Б, 50, 51, 52, 53, 54, 55, 56, 57, 58, 59, 60, 61, 62, 63, 65.</w:t>
      </w:r>
    </w:p>
    <w:bookmarkEnd w:id="120"/>
    <w:bookmarkStart w:name="z136" w:id="12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город Тобыл, улица Тәуелсіздік, 61 А, здание коммунального государственного казенного предприятия "Культурно -досуговый центр" государственного учреждения "Отдел культуры и развития языков" акимата Костанайского района.</w:t>
      </w:r>
    </w:p>
    <w:bookmarkEnd w:id="121"/>
    <w:bookmarkStart w:name="z137" w:id="122"/>
    <w:p>
      <w:pPr>
        <w:spacing w:after="0"/>
        <w:ind w:left="0"/>
        <w:jc w:val="both"/>
      </w:pPr>
      <w:r>
        <w:rPr>
          <w:rFonts w:ascii="Times New Roman"/>
          <w:b w:val="false"/>
          <w:i w:val="false"/>
          <w:color w:val="000000"/>
          <w:sz w:val="28"/>
        </w:rPr>
        <w:t>
      Избирательный участок № 567</w:t>
      </w:r>
    </w:p>
    <w:bookmarkEnd w:id="122"/>
    <w:bookmarkStart w:name="z138" w:id="123"/>
    <w:p>
      <w:pPr>
        <w:spacing w:after="0"/>
        <w:ind w:left="0"/>
        <w:jc w:val="both"/>
      </w:pPr>
      <w:r>
        <w:rPr>
          <w:rFonts w:ascii="Times New Roman"/>
          <w:b w:val="false"/>
          <w:i w:val="false"/>
          <w:color w:val="000000"/>
          <w:sz w:val="28"/>
        </w:rPr>
        <w:t>
      В границах: села Арман.</w:t>
      </w:r>
    </w:p>
    <w:bookmarkEnd w:id="123"/>
    <w:bookmarkStart w:name="z139" w:id="12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Арман, улица Педагогическая, 7, здание коммунального государственного учреждения "Красно - Передовикская начальная школа отдела образования Костанайского района" Управления образования акимата Костанайской области.</w:t>
      </w:r>
    </w:p>
    <w:bookmarkEnd w:id="124"/>
    <w:bookmarkStart w:name="z140" w:id="125"/>
    <w:p>
      <w:pPr>
        <w:spacing w:after="0"/>
        <w:ind w:left="0"/>
        <w:jc w:val="both"/>
      </w:pPr>
      <w:r>
        <w:rPr>
          <w:rFonts w:ascii="Times New Roman"/>
          <w:b w:val="false"/>
          <w:i w:val="false"/>
          <w:color w:val="000000"/>
          <w:sz w:val="28"/>
        </w:rPr>
        <w:t>
      Избирательный участок № 568</w:t>
      </w:r>
    </w:p>
    <w:bookmarkEnd w:id="125"/>
    <w:bookmarkStart w:name="z141" w:id="126"/>
    <w:p>
      <w:pPr>
        <w:spacing w:after="0"/>
        <w:ind w:left="0"/>
        <w:jc w:val="both"/>
      </w:pPr>
      <w:r>
        <w:rPr>
          <w:rFonts w:ascii="Times New Roman"/>
          <w:b w:val="false"/>
          <w:i w:val="false"/>
          <w:color w:val="000000"/>
          <w:sz w:val="28"/>
        </w:rPr>
        <w:t>
      В границах: села Майколь.</w:t>
      </w:r>
    </w:p>
    <w:bookmarkEnd w:id="126"/>
    <w:bookmarkStart w:name="z142" w:id="12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Майколь, микрорайон 2, дом 20, здание коммунального государственного учреждения "Майкольская общеобразовательная школа отдела образования Костанайского района" Управления образования акимата Костанайской области.</w:t>
      </w:r>
    </w:p>
    <w:bookmarkEnd w:id="127"/>
    <w:bookmarkStart w:name="z143" w:id="128"/>
    <w:p>
      <w:pPr>
        <w:spacing w:after="0"/>
        <w:ind w:left="0"/>
        <w:jc w:val="both"/>
      </w:pPr>
      <w:r>
        <w:rPr>
          <w:rFonts w:ascii="Times New Roman"/>
          <w:b w:val="false"/>
          <w:i w:val="false"/>
          <w:color w:val="000000"/>
          <w:sz w:val="28"/>
        </w:rPr>
        <w:t>
      Избирательный участок № 569</w:t>
      </w:r>
    </w:p>
    <w:bookmarkEnd w:id="128"/>
    <w:bookmarkStart w:name="z144" w:id="129"/>
    <w:p>
      <w:pPr>
        <w:spacing w:after="0"/>
        <w:ind w:left="0"/>
        <w:jc w:val="both"/>
      </w:pPr>
      <w:r>
        <w:rPr>
          <w:rFonts w:ascii="Times New Roman"/>
          <w:b w:val="false"/>
          <w:i w:val="false"/>
          <w:color w:val="000000"/>
          <w:sz w:val="28"/>
        </w:rPr>
        <w:t>
      В границах: села Рязановка.</w:t>
      </w:r>
    </w:p>
    <w:bookmarkEnd w:id="129"/>
    <w:bookmarkStart w:name="z145" w:id="13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Рязановка, улица Школьная, 22, здание коммунального государственного учреждения "Рязановская начальная школа отдела образования Костанайского района" Управления образования акимата Костанайской области.</w:t>
      </w:r>
    </w:p>
    <w:bookmarkEnd w:id="130"/>
    <w:bookmarkStart w:name="z146" w:id="131"/>
    <w:p>
      <w:pPr>
        <w:spacing w:after="0"/>
        <w:ind w:left="0"/>
        <w:jc w:val="both"/>
      </w:pPr>
      <w:r>
        <w:rPr>
          <w:rFonts w:ascii="Times New Roman"/>
          <w:b w:val="false"/>
          <w:i w:val="false"/>
          <w:color w:val="000000"/>
          <w:sz w:val="28"/>
        </w:rPr>
        <w:t>
      Избирательный участок № 570</w:t>
      </w:r>
    </w:p>
    <w:bookmarkEnd w:id="131"/>
    <w:bookmarkStart w:name="z147" w:id="132"/>
    <w:p>
      <w:pPr>
        <w:spacing w:after="0"/>
        <w:ind w:left="0"/>
        <w:jc w:val="both"/>
      </w:pPr>
      <w:r>
        <w:rPr>
          <w:rFonts w:ascii="Times New Roman"/>
          <w:b w:val="false"/>
          <w:i w:val="false"/>
          <w:color w:val="000000"/>
          <w:sz w:val="28"/>
        </w:rPr>
        <w:t>
      В границах: села Шеминовское.</w:t>
      </w:r>
    </w:p>
    <w:bookmarkEnd w:id="132"/>
    <w:bookmarkStart w:name="z148" w:id="13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Шеминовское, переулок Центральный, 10, здание Шеминовского сельского клуба.</w:t>
      </w:r>
    </w:p>
    <w:bookmarkEnd w:id="133"/>
    <w:bookmarkStart w:name="z149" w:id="134"/>
    <w:p>
      <w:pPr>
        <w:spacing w:after="0"/>
        <w:ind w:left="0"/>
        <w:jc w:val="both"/>
      </w:pPr>
      <w:r>
        <w:rPr>
          <w:rFonts w:ascii="Times New Roman"/>
          <w:b w:val="false"/>
          <w:i w:val="false"/>
          <w:color w:val="000000"/>
          <w:sz w:val="28"/>
        </w:rPr>
        <w:t>
      Избирательный участок № 571</w:t>
      </w:r>
    </w:p>
    <w:bookmarkEnd w:id="134"/>
    <w:bookmarkStart w:name="z150" w:id="135"/>
    <w:p>
      <w:pPr>
        <w:spacing w:after="0"/>
        <w:ind w:left="0"/>
        <w:jc w:val="both"/>
      </w:pPr>
      <w:r>
        <w:rPr>
          <w:rFonts w:ascii="Times New Roman"/>
          <w:b w:val="false"/>
          <w:i w:val="false"/>
          <w:color w:val="000000"/>
          <w:sz w:val="28"/>
        </w:rPr>
        <w:t>
      В границах: села Алтынсарино.</w:t>
      </w:r>
    </w:p>
    <w:bookmarkEnd w:id="135"/>
    <w:bookmarkStart w:name="z151" w:id="136"/>
    <w:p>
      <w:pPr>
        <w:spacing w:after="0"/>
        <w:ind w:left="0"/>
        <w:jc w:val="both"/>
      </w:pPr>
      <w:r>
        <w:rPr>
          <w:rFonts w:ascii="Times New Roman"/>
          <w:b w:val="false"/>
          <w:i w:val="false"/>
          <w:color w:val="000000"/>
          <w:sz w:val="28"/>
        </w:rPr>
        <w:t xml:space="preserve">
      Местонахождение избирательного участка: Костанайская область, Костанайский район, село Алтынсарино, улица Школьная, 1/1, здание коммунального государственного учреждения "Алтынсаринская общеобразовательная школа отдела образования Костанайского района" Управления образования акимата Костанайской области. </w:t>
      </w:r>
    </w:p>
    <w:bookmarkEnd w:id="136"/>
    <w:bookmarkStart w:name="z152" w:id="137"/>
    <w:p>
      <w:pPr>
        <w:spacing w:after="0"/>
        <w:ind w:left="0"/>
        <w:jc w:val="both"/>
      </w:pPr>
      <w:r>
        <w:rPr>
          <w:rFonts w:ascii="Times New Roman"/>
          <w:b w:val="false"/>
          <w:i w:val="false"/>
          <w:color w:val="000000"/>
          <w:sz w:val="28"/>
        </w:rPr>
        <w:t>
      Избирательный участок № 572</w:t>
      </w:r>
    </w:p>
    <w:bookmarkEnd w:id="137"/>
    <w:bookmarkStart w:name="z153" w:id="138"/>
    <w:p>
      <w:pPr>
        <w:spacing w:after="0"/>
        <w:ind w:left="0"/>
        <w:jc w:val="both"/>
      </w:pPr>
      <w:r>
        <w:rPr>
          <w:rFonts w:ascii="Times New Roman"/>
          <w:b w:val="false"/>
          <w:i w:val="false"/>
          <w:color w:val="000000"/>
          <w:sz w:val="28"/>
        </w:rPr>
        <w:t>
      В границах: села Мичуринское.</w:t>
      </w:r>
    </w:p>
    <w:bookmarkEnd w:id="138"/>
    <w:bookmarkStart w:name="z154" w:id="13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Мичуринское, улица Школьная, 1 А, здание коммунального государственного учреждения "Мичуринская общеобразовательная школа отдела образования Костанайского района" Управления образования акимата Костанайской области.</w:t>
      </w:r>
    </w:p>
    <w:bookmarkEnd w:id="139"/>
    <w:bookmarkStart w:name="z155" w:id="140"/>
    <w:p>
      <w:pPr>
        <w:spacing w:after="0"/>
        <w:ind w:left="0"/>
        <w:jc w:val="both"/>
      </w:pPr>
      <w:r>
        <w:rPr>
          <w:rFonts w:ascii="Times New Roman"/>
          <w:b w:val="false"/>
          <w:i w:val="false"/>
          <w:color w:val="000000"/>
          <w:sz w:val="28"/>
        </w:rPr>
        <w:t>
      Избирательный участок № 573</w:t>
      </w:r>
    </w:p>
    <w:bookmarkEnd w:id="140"/>
    <w:bookmarkStart w:name="z156" w:id="141"/>
    <w:p>
      <w:pPr>
        <w:spacing w:after="0"/>
        <w:ind w:left="0"/>
        <w:jc w:val="both"/>
      </w:pPr>
      <w:r>
        <w:rPr>
          <w:rFonts w:ascii="Times New Roman"/>
          <w:b w:val="false"/>
          <w:i w:val="false"/>
          <w:color w:val="000000"/>
          <w:sz w:val="28"/>
        </w:rPr>
        <w:t>
      В границах: села Садовое.</w:t>
      </w:r>
    </w:p>
    <w:bookmarkEnd w:id="141"/>
    <w:bookmarkStart w:name="z157" w:id="14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Садовое, улица Ленина, 15, здание коммунального государственного учреждения "Садовая общеобразовательная школа отдела образования Костанайского района" Управления образования акимата Костанайской области.</w:t>
      </w:r>
    </w:p>
    <w:bookmarkEnd w:id="142"/>
    <w:bookmarkStart w:name="z158" w:id="143"/>
    <w:p>
      <w:pPr>
        <w:spacing w:after="0"/>
        <w:ind w:left="0"/>
        <w:jc w:val="both"/>
      </w:pPr>
      <w:r>
        <w:rPr>
          <w:rFonts w:ascii="Times New Roman"/>
          <w:b w:val="false"/>
          <w:i w:val="false"/>
          <w:color w:val="000000"/>
          <w:sz w:val="28"/>
        </w:rPr>
        <w:t>
      Избирательный участок № 574</w:t>
      </w:r>
    </w:p>
    <w:bookmarkEnd w:id="143"/>
    <w:bookmarkStart w:name="z159" w:id="144"/>
    <w:p>
      <w:pPr>
        <w:spacing w:after="0"/>
        <w:ind w:left="0"/>
        <w:jc w:val="both"/>
      </w:pPr>
      <w:r>
        <w:rPr>
          <w:rFonts w:ascii="Times New Roman"/>
          <w:b w:val="false"/>
          <w:i w:val="false"/>
          <w:color w:val="000000"/>
          <w:sz w:val="28"/>
        </w:rPr>
        <w:t>
      В границах села Московское: улицы 9 Мая, Октябрьская, Садовая, Фестивальная, Луговая, Большая Целинная, Урожайная, Дорожная, Пролетарская, Степная, 30 лет Целины, Московская, Титова, Гагарина, Олимпийская, Ленина, Юбилейная.</w:t>
      </w:r>
    </w:p>
    <w:bookmarkEnd w:id="144"/>
    <w:bookmarkStart w:name="z160" w:id="14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Московское, улица Ленина, 1, здание коммунального государственного учреждения "Московская общеобразовательная школа отдела образования Костанайского района" Управления образования акимата Костанайской области.</w:t>
      </w:r>
    </w:p>
    <w:bookmarkEnd w:id="145"/>
    <w:bookmarkStart w:name="z161" w:id="146"/>
    <w:p>
      <w:pPr>
        <w:spacing w:after="0"/>
        <w:ind w:left="0"/>
        <w:jc w:val="both"/>
      </w:pPr>
      <w:r>
        <w:rPr>
          <w:rFonts w:ascii="Times New Roman"/>
          <w:b w:val="false"/>
          <w:i w:val="false"/>
          <w:color w:val="000000"/>
          <w:sz w:val="28"/>
        </w:rPr>
        <w:t>
      Избирательный участок № 575</w:t>
      </w:r>
    </w:p>
    <w:bookmarkEnd w:id="146"/>
    <w:bookmarkStart w:name="z162" w:id="147"/>
    <w:p>
      <w:pPr>
        <w:spacing w:after="0"/>
        <w:ind w:left="0"/>
        <w:jc w:val="both"/>
      </w:pPr>
      <w:r>
        <w:rPr>
          <w:rFonts w:ascii="Times New Roman"/>
          <w:b w:val="false"/>
          <w:i w:val="false"/>
          <w:color w:val="000000"/>
          <w:sz w:val="28"/>
        </w:rPr>
        <w:t>
      В границах села Московское: улицы 70 лет Октября, Приозерная, Первомайская, Целинная, Павлова, 8 Марта, Мельничная, Привокзальная, Почтовая, Советская, Комсомольская, Спортивная, Молодежная.</w:t>
      </w:r>
    </w:p>
    <w:bookmarkEnd w:id="147"/>
    <w:bookmarkStart w:name="z163" w:id="14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Московское, улица Первомайская, 1, здание коммунального государственного учреждения "Озерная основная средняя школа отдела образования Костанайского района" Управления образования акимата Костанайской области.</w:t>
      </w:r>
    </w:p>
    <w:bookmarkEnd w:id="148"/>
    <w:bookmarkStart w:name="z164" w:id="149"/>
    <w:p>
      <w:pPr>
        <w:spacing w:after="0"/>
        <w:ind w:left="0"/>
        <w:jc w:val="both"/>
      </w:pPr>
      <w:r>
        <w:rPr>
          <w:rFonts w:ascii="Times New Roman"/>
          <w:b w:val="false"/>
          <w:i w:val="false"/>
          <w:color w:val="000000"/>
          <w:sz w:val="28"/>
        </w:rPr>
        <w:t>
      Избирательный участок № 576</w:t>
      </w:r>
    </w:p>
    <w:bookmarkEnd w:id="149"/>
    <w:bookmarkStart w:name="z165" w:id="150"/>
    <w:p>
      <w:pPr>
        <w:spacing w:after="0"/>
        <w:ind w:left="0"/>
        <w:jc w:val="both"/>
      </w:pPr>
      <w:r>
        <w:rPr>
          <w:rFonts w:ascii="Times New Roman"/>
          <w:b w:val="false"/>
          <w:i w:val="false"/>
          <w:color w:val="000000"/>
          <w:sz w:val="28"/>
        </w:rPr>
        <w:t>
      В границах: села Светлый Жарколь.</w:t>
      </w:r>
    </w:p>
    <w:bookmarkEnd w:id="150"/>
    <w:bookmarkStart w:name="z166" w:id="15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Светлый Жарколь, улица Пионерская, 9, здание медицинского пункта села Светлый Жарколь коммунального государственного предприятия "Костанайская районная больница" Управления здравоохранения акимата Костанайской области.</w:t>
      </w:r>
    </w:p>
    <w:bookmarkEnd w:id="151"/>
    <w:bookmarkStart w:name="z167" w:id="152"/>
    <w:p>
      <w:pPr>
        <w:spacing w:after="0"/>
        <w:ind w:left="0"/>
        <w:jc w:val="both"/>
      </w:pPr>
      <w:r>
        <w:rPr>
          <w:rFonts w:ascii="Times New Roman"/>
          <w:b w:val="false"/>
          <w:i w:val="false"/>
          <w:color w:val="000000"/>
          <w:sz w:val="28"/>
        </w:rPr>
        <w:t>
      Избирательный участок № 578</w:t>
      </w:r>
    </w:p>
    <w:bookmarkEnd w:id="152"/>
    <w:bookmarkStart w:name="z168" w:id="153"/>
    <w:p>
      <w:pPr>
        <w:spacing w:after="0"/>
        <w:ind w:left="0"/>
        <w:jc w:val="both"/>
      </w:pPr>
      <w:r>
        <w:rPr>
          <w:rFonts w:ascii="Times New Roman"/>
          <w:b w:val="false"/>
          <w:i w:val="false"/>
          <w:color w:val="000000"/>
          <w:sz w:val="28"/>
        </w:rPr>
        <w:t>
      В границах: села Надеждинка, села Майалап.</w:t>
      </w:r>
    </w:p>
    <w:bookmarkEnd w:id="153"/>
    <w:bookmarkStart w:name="z169" w:id="15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Надеждинка, улица Школьная, 1, здание коммунального государственного учреждения "Надеждинская общеобразовательная школа отдела образования Костанайского района" Управления образования акимата Костанайской области.</w:t>
      </w:r>
    </w:p>
    <w:bookmarkEnd w:id="154"/>
    <w:bookmarkStart w:name="z170" w:id="155"/>
    <w:p>
      <w:pPr>
        <w:spacing w:after="0"/>
        <w:ind w:left="0"/>
        <w:jc w:val="both"/>
      </w:pPr>
      <w:r>
        <w:rPr>
          <w:rFonts w:ascii="Times New Roman"/>
          <w:b w:val="false"/>
          <w:i w:val="false"/>
          <w:color w:val="000000"/>
          <w:sz w:val="28"/>
        </w:rPr>
        <w:t>
      Избирательный участок № 579</w:t>
      </w:r>
    </w:p>
    <w:bookmarkEnd w:id="155"/>
    <w:bookmarkStart w:name="z171" w:id="156"/>
    <w:p>
      <w:pPr>
        <w:spacing w:after="0"/>
        <w:ind w:left="0"/>
        <w:jc w:val="both"/>
      </w:pPr>
      <w:r>
        <w:rPr>
          <w:rFonts w:ascii="Times New Roman"/>
          <w:b w:val="false"/>
          <w:i w:val="false"/>
          <w:color w:val="000000"/>
          <w:sz w:val="28"/>
        </w:rPr>
        <w:t>
      В границах: села Озерное.</w:t>
      </w:r>
    </w:p>
    <w:bookmarkEnd w:id="156"/>
    <w:bookmarkStart w:name="z172" w:id="15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Озерное, улица Ленина, 2, здание Озерного сельского дома культуры коммунального государственного казенного предприятия "Культурно - досуговый центр" государственного учреждения "Отдел культуры и развития языков" акимата Костанайского района.</w:t>
      </w:r>
    </w:p>
    <w:bookmarkEnd w:id="157"/>
    <w:bookmarkStart w:name="z173" w:id="158"/>
    <w:p>
      <w:pPr>
        <w:spacing w:after="0"/>
        <w:ind w:left="0"/>
        <w:jc w:val="both"/>
      </w:pPr>
      <w:r>
        <w:rPr>
          <w:rFonts w:ascii="Times New Roman"/>
          <w:b w:val="false"/>
          <w:i w:val="false"/>
          <w:color w:val="000000"/>
          <w:sz w:val="28"/>
        </w:rPr>
        <w:t>
      Избирательный участок № 580</w:t>
      </w:r>
    </w:p>
    <w:bookmarkEnd w:id="158"/>
    <w:bookmarkStart w:name="z174" w:id="159"/>
    <w:p>
      <w:pPr>
        <w:spacing w:after="0"/>
        <w:ind w:left="0"/>
        <w:jc w:val="both"/>
      </w:pPr>
      <w:r>
        <w:rPr>
          <w:rFonts w:ascii="Times New Roman"/>
          <w:b w:val="false"/>
          <w:i w:val="false"/>
          <w:color w:val="000000"/>
          <w:sz w:val="28"/>
        </w:rPr>
        <w:t>
      В границах: села Молокановка.</w:t>
      </w:r>
    </w:p>
    <w:bookmarkEnd w:id="159"/>
    <w:bookmarkStart w:name="z175" w:id="160"/>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Молокановка, улица Школьная, 6, здание коммунального государственного учреждения "Молокановская основная средняя школа отдела образования Костанайского района" Управления образования акимата Костанайской области.</w:t>
      </w:r>
    </w:p>
    <w:bookmarkEnd w:id="160"/>
    <w:bookmarkStart w:name="z176" w:id="161"/>
    <w:p>
      <w:pPr>
        <w:spacing w:after="0"/>
        <w:ind w:left="0"/>
        <w:jc w:val="both"/>
      </w:pPr>
      <w:r>
        <w:rPr>
          <w:rFonts w:ascii="Times New Roman"/>
          <w:b w:val="false"/>
          <w:i w:val="false"/>
          <w:color w:val="000000"/>
          <w:sz w:val="28"/>
        </w:rPr>
        <w:t>
      Избирательный участок № 581</w:t>
      </w:r>
    </w:p>
    <w:bookmarkEnd w:id="161"/>
    <w:bookmarkStart w:name="z177" w:id="162"/>
    <w:p>
      <w:pPr>
        <w:spacing w:after="0"/>
        <w:ind w:left="0"/>
        <w:jc w:val="both"/>
      </w:pPr>
      <w:r>
        <w:rPr>
          <w:rFonts w:ascii="Times New Roman"/>
          <w:b w:val="false"/>
          <w:i w:val="false"/>
          <w:color w:val="000000"/>
          <w:sz w:val="28"/>
        </w:rPr>
        <w:t>
      В границах: села Нечаевка.</w:t>
      </w:r>
    </w:p>
    <w:bookmarkEnd w:id="162"/>
    <w:bookmarkStart w:name="z178" w:id="163"/>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Нечаевка, улица Абая, 46 А, здание коммунального государственного учреждения "Нечаевская основная средняя школа отдела образования Костанайского района" Управления образования акимата Костанайской области.</w:t>
      </w:r>
    </w:p>
    <w:bookmarkEnd w:id="163"/>
    <w:bookmarkStart w:name="z179" w:id="164"/>
    <w:p>
      <w:pPr>
        <w:spacing w:after="0"/>
        <w:ind w:left="0"/>
        <w:jc w:val="both"/>
      </w:pPr>
      <w:r>
        <w:rPr>
          <w:rFonts w:ascii="Times New Roman"/>
          <w:b w:val="false"/>
          <w:i w:val="false"/>
          <w:color w:val="000000"/>
          <w:sz w:val="28"/>
        </w:rPr>
        <w:t>
      Избирательный участок № 582</w:t>
      </w:r>
    </w:p>
    <w:bookmarkEnd w:id="164"/>
    <w:bookmarkStart w:name="z180" w:id="165"/>
    <w:p>
      <w:pPr>
        <w:spacing w:after="0"/>
        <w:ind w:left="0"/>
        <w:jc w:val="both"/>
      </w:pPr>
      <w:r>
        <w:rPr>
          <w:rFonts w:ascii="Times New Roman"/>
          <w:b w:val="false"/>
          <w:i w:val="false"/>
          <w:color w:val="000000"/>
          <w:sz w:val="28"/>
        </w:rPr>
        <w:t>
      В границах: села Октябрьское, села Лиманное.</w:t>
      </w:r>
    </w:p>
    <w:bookmarkEnd w:id="165"/>
    <w:bookmarkStart w:name="z181" w:id="166"/>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Октябрьское, улица Ленинградская, 2 А, здание Октябрьского сельского дома культуры коммунального государственного казенного предприятия "Культурно - досуговый центр" государственного учреждения "Отдел культуры и развития языков" акимата Костанайского района.</w:t>
      </w:r>
    </w:p>
    <w:bookmarkEnd w:id="166"/>
    <w:bookmarkStart w:name="z182" w:id="167"/>
    <w:p>
      <w:pPr>
        <w:spacing w:after="0"/>
        <w:ind w:left="0"/>
        <w:jc w:val="both"/>
      </w:pPr>
      <w:r>
        <w:rPr>
          <w:rFonts w:ascii="Times New Roman"/>
          <w:b w:val="false"/>
          <w:i w:val="false"/>
          <w:color w:val="000000"/>
          <w:sz w:val="28"/>
        </w:rPr>
        <w:t>
      Избирательный участок № 583</w:t>
      </w:r>
    </w:p>
    <w:bookmarkEnd w:id="167"/>
    <w:bookmarkStart w:name="z183" w:id="168"/>
    <w:p>
      <w:pPr>
        <w:spacing w:after="0"/>
        <w:ind w:left="0"/>
        <w:jc w:val="both"/>
      </w:pPr>
      <w:r>
        <w:rPr>
          <w:rFonts w:ascii="Times New Roman"/>
          <w:b w:val="false"/>
          <w:i w:val="false"/>
          <w:color w:val="000000"/>
          <w:sz w:val="28"/>
        </w:rPr>
        <w:t>
      В границах: села Рыбное.</w:t>
      </w:r>
    </w:p>
    <w:bookmarkEnd w:id="168"/>
    <w:bookmarkStart w:name="z184" w:id="169"/>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Рыбное, улица Школьная, 1, здание коммунального государственного учреждения "Рыбинская начальная школа отдела образования Костанайского района" Управления образования акимата Костанайской области.</w:t>
      </w:r>
    </w:p>
    <w:bookmarkEnd w:id="169"/>
    <w:bookmarkStart w:name="z185" w:id="170"/>
    <w:p>
      <w:pPr>
        <w:spacing w:after="0"/>
        <w:ind w:left="0"/>
        <w:jc w:val="both"/>
      </w:pPr>
      <w:r>
        <w:rPr>
          <w:rFonts w:ascii="Times New Roman"/>
          <w:b w:val="false"/>
          <w:i w:val="false"/>
          <w:color w:val="000000"/>
          <w:sz w:val="28"/>
        </w:rPr>
        <w:t>
      Избирательный участок № 584</w:t>
      </w:r>
    </w:p>
    <w:bookmarkEnd w:id="170"/>
    <w:bookmarkStart w:name="z186" w:id="171"/>
    <w:p>
      <w:pPr>
        <w:spacing w:after="0"/>
        <w:ind w:left="0"/>
        <w:jc w:val="both"/>
      </w:pPr>
      <w:r>
        <w:rPr>
          <w:rFonts w:ascii="Times New Roman"/>
          <w:b w:val="false"/>
          <w:i w:val="false"/>
          <w:color w:val="000000"/>
          <w:sz w:val="28"/>
        </w:rPr>
        <w:t>
      В границах: села Шоккарагай.</w:t>
      </w:r>
    </w:p>
    <w:bookmarkEnd w:id="171"/>
    <w:bookmarkStart w:name="z187" w:id="172"/>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Шоккарагай, улица Школьная, 6, здание Шоккарагайского медицинского пункта коммунального государственного предприятия "Костанайская районная больница" Управления здравоохранения акимата Костанайской области.</w:t>
      </w:r>
    </w:p>
    <w:bookmarkEnd w:id="172"/>
    <w:bookmarkStart w:name="z188" w:id="173"/>
    <w:p>
      <w:pPr>
        <w:spacing w:after="0"/>
        <w:ind w:left="0"/>
        <w:jc w:val="both"/>
      </w:pPr>
      <w:r>
        <w:rPr>
          <w:rFonts w:ascii="Times New Roman"/>
          <w:b w:val="false"/>
          <w:i w:val="false"/>
          <w:color w:val="000000"/>
          <w:sz w:val="28"/>
        </w:rPr>
        <w:t>
      Избирательный участок № 586</w:t>
      </w:r>
    </w:p>
    <w:bookmarkEnd w:id="173"/>
    <w:bookmarkStart w:name="z189" w:id="174"/>
    <w:p>
      <w:pPr>
        <w:spacing w:after="0"/>
        <w:ind w:left="0"/>
        <w:jc w:val="both"/>
      </w:pPr>
      <w:r>
        <w:rPr>
          <w:rFonts w:ascii="Times New Roman"/>
          <w:b w:val="false"/>
          <w:i w:val="false"/>
          <w:color w:val="000000"/>
          <w:sz w:val="28"/>
        </w:rPr>
        <w:t>
      В границах: села Половниковка.</w:t>
      </w:r>
    </w:p>
    <w:bookmarkEnd w:id="174"/>
    <w:bookmarkStart w:name="z190" w:id="175"/>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Половниковка, улица Гагарина, 24, здание коммунального государственного учреждения "Половниковская общеобразовательная школа отдела образования Костанайского района" Управления образования акимата Костанайской области.</w:t>
      </w:r>
    </w:p>
    <w:bookmarkEnd w:id="175"/>
    <w:bookmarkStart w:name="z191" w:id="176"/>
    <w:p>
      <w:pPr>
        <w:spacing w:after="0"/>
        <w:ind w:left="0"/>
        <w:jc w:val="both"/>
      </w:pPr>
      <w:r>
        <w:rPr>
          <w:rFonts w:ascii="Times New Roman"/>
          <w:b w:val="false"/>
          <w:i w:val="false"/>
          <w:color w:val="000000"/>
          <w:sz w:val="28"/>
        </w:rPr>
        <w:t>
      Избирательный участок № 587</w:t>
      </w:r>
    </w:p>
    <w:bookmarkEnd w:id="176"/>
    <w:bookmarkStart w:name="z192" w:id="177"/>
    <w:p>
      <w:pPr>
        <w:spacing w:after="0"/>
        <w:ind w:left="0"/>
        <w:jc w:val="both"/>
      </w:pPr>
      <w:r>
        <w:rPr>
          <w:rFonts w:ascii="Times New Roman"/>
          <w:b w:val="false"/>
          <w:i w:val="false"/>
          <w:color w:val="000000"/>
          <w:sz w:val="28"/>
        </w:rPr>
        <w:t>
      В границах: села Константиновка.</w:t>
      </w:r>
    </w:p>
    <w:bookmarkEnd w:id="177"/>
    <w:bookmarkStart w:name="z193" w:id="178"/>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Константиновка, улица Терешковой, 35, здание коммунального государственного учреждения "Константиновская основная средняя школа отдела образования Костанайского района" Управления образования акимата Костанайской области.</w:t>
      </w:r>
    </w:p>
    <w:bookmarkEnd w:id="178"/>
    <w:bookmarkStart w:name="z194" w:id="179"/>
    <w:p>
      <w:pPr>
        <w:spacing w:after="0"/>
        <w:ind w:left="0"/>
        <w:jc w:val="both"/>
      </w:pPr>
      <w:r>
        <w:rPr>
          <w:rFonts w:ascii="Times New Roman"/>
          <w:b w:val="false"/>
          <w:i w:val="false"/>
          <w:color w:val="000000"/>
          <w:sz w:val="28"/>
        </w:rPr>
        <w:t>
      Избирательный участок № 588</w:t>
      </w:r>
    </w:p>
    <w:bookmarkEnd w:id="179"/>
    <w:bookmarkStart w:name="z195" w:id="180"/>
    <w:p>
      <w:pPr>
        <w:spacing w:after="0"/>
        <w:ind w:left="0"/>
        <w:jc w:val="both"/>
      </w:pPr>
      <w:r>
        <w:rPr>
          <w:rFonts w:ascii="Times New Roman"/>
          <w:b w:val="false"/>
          <w:i w:val="false"/>
          <w:color w:val="000000"/>
          <w:sz w:val="28"/>
        </w:rPr>
        <w:t>
      В границах: села Садчиковка.</w:t>
      </w:r>
    </w:p>
    <w:bookmarkEnd w:id="180"/>
    <w:bookmarkStart w:name="z196" w:id="181"/>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Садчиковка, улица Ленина, 187, здание коммунального государственного учреждения "Садчиковская общеобразовательная школа отдела образования Костанайского района" Управления образования акимата Костанайской области.</w:t>
      </w:r>
    </w:p>
    <w:bookmarkEnd w:id="181"/>
    <w:bookmarkStart w:name="z197" w:id="182"/>
    <w:p>
      <w:pPr>
        <w:spacing w:after="0"/>
        <w:ind w:left="0"/>
        <w:jc w:val="both"/>
      </w:pPr>
      <w:r>
        <w:rPr>
          <w:rFonts w:ascii="Times New Roman"/>
          <w:b w:val="false"/>
          <w:i w:val="false"/>
          <w:color w:val="000000"/>
          <w:sz w:val="28"/>
        </w:rPr>
        <w:t>
      Избирательный участок № 589</w:t>
      </w:r>
    </w:p>
    <w:bookmarkEnd w:id="182"/>
    <w:bookmarkStart w:name="z198" w:id="183"/>
    <w:p>
      <w:pPr>
        <w:spacing w:after="0"/>
        <w:ind w:left="0"/>
        <w:jc w:val="both"/>
      </w:pPr>
      <w:r>
        <w:rPr>
          <w:rFonts w:ascii="Times New Roman"/>
          <w:b w:val="false"/>
          <w:i w:val="false"/>
          <w:color w:val="000000"/>
          <w:sz w:val="28"/>
        </w:rPr>
        <w:t>
      В границах: села Бегежан.</w:t>
      </w:r>
    </w:p>
    <w:bookmarkEnd w:id="183"/>
    <w:bookmarkStart w:name="z199" w:id="184"/>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Бегежан, улица Школьная, 1, здание коммунального государственного учреждения "Бегежанская начальная школа отдела образования Костанайского района" Управления образования акимата Костанайской области.</w:t>
      </w:r>
    </w:p>
    <w:bookmarkEnd w:id="184"/>
    <w:bookmarkStart w:name="z200" w:id="185"/>
    <w:p>
      <w:pPr>
        <w:spacing w:after="0"/>
        <w:ind w:left="0"/>
        <w:jc w:val="both"/>
      </w:pPr>
      <w:r>
        <w:rPr>
          <w:rFonts w:ascii="Times New Roman"/>
          <w:b w:val="false"/>
          <w:i w:val="false"/>
          <w:color w:val="000000"/>
          <w:sz w:val="28"/>
        </w:rPr>
        <w:t>
      Избирательный участок № 590</w:t>
      </w:r>
    </w:p>
    <w:bookmarkEnd w:id="185"/>
    <w:bookmarkStart w:name="z201" w:id="186"/>
    <w:p>
      <w:pPr>
        <w:spacing w:after="0"/>
        <w:ind w:left="0"/>
        <w:jc w:val="both"/>
      </w:pPr>
      <w:r>
        <w:rPr>
          <w:rFonts w:ascii="Times New Roman"/>
          <w:b w:val="false"/>
          <w:i w:val="false"/>
          <w:color w:val="000000"/>
          <w:sz w:val="28"/>
        </w:rPr>
        <w:t>
      В границах: села Ульяновское.</w:t>
      </w:r>
    </w:p>
    <w:bookmarkEnd w:id="186"/>
    <w:bookmarkStart w:name="z202" w:id="187"/>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Ульяновское, улица Ленина, 1, здание коммунального государственного учреждения "Ульяновская основная средняя школа отдела образования Костанайского района" Управления образования акимата Костанайской области.</w:t>
      </w:r>
    </w:p>
    <w:bookmarkEnd w:id="187"/>
    <w:bookmarkStart w:name="z203" w:id="188"/>
    <w:p>
      <w:pPr>
        <w:spacing w:after="0"/>
        <w:ind w:left="0"/>
        <w:jc w:val="both"/>
      </w:pPr>
      <w:r>
        <w:rPr>
          <w:rFonts w:ascii="Times New Roman"/>
          <w:b w:val="false"/>
          <w:i w:val="false"/>
          <w:color w:val="000000"/>
          <w:sz w:val="28"/>
        </w:rPr>
        <w:t>
      Избирательный участок № 591</w:t>
      </w:r>
    </w:p>
    <w:bookmarkEnd w:id="188"/>
    <w:p>
      <w:pPr>
        <w:spacing w:after="0"/>
        <w:ind w:left="0"/>
        <w:jc w:val="both"/>
      </w:pPr>
      <w:r>
        <w:rPr>
          <w:rFonts w:ascii="Times New Roman"/>
          <w:b w:val="false"/>
          <w:i w:val="false"/>
          <w:color w:val="000000"/>
          <w:sz w:val="28"/>
        </w:rPr>
        <w:t>
      В границах: села Суриковка.</w:t>
      </w:r>
    </w:p>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Суриковка, улица Комсомольская, 3, здание Суриковской сельской библиотеки государственного учреждения "Костанайская районная централизованная библиотечная система" государственного учреждения "Отдел культуры и развития языков" акимата Костанайского района.</w:t>
      </w:r>
    </w:p>
    <w:p>
      <w:pPr>
        <w:spacing w:after="0"/>
        <w:ind w:left="0"/>
        <w:jc w:val="both"/>
      </w:pPr>
      <w:r>
        <w:rPr>
          <w:rFonts w:ascii="Times New Roman"/>
          <w:b w:val="false"/>
          <w:i w:val="false"/>
          <w:color w:val="000000"/>
          <w:sz w:val="28"/>
        </w:rPr>
        <w:t>
      Избирательный участок № 592</w:t>
      </w:r>
    </w:p>
    <w:p>
      <w:pPr>
        <w:spacing w:after="0"/>
        <w:ind w:left="0"/>
        <w:jc w:val="both"/>
      </w:pPr>
      <w:r>
        <w:rPr>
          <w:rFonts w:ascii="Times New Roman"/>
          <w:b w:val="false"/>
          <w:i w:val="false"/>
          <w:color w:val="000000"/>
          <w:sz w:val="28"/>
        </w:rPr>
        <w:t>
      В границах: села Шишкинское.</w:t>
      </w:r>
    </w:p>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Шишкинское, улица Гагарина, 2, здание коммунального государственного учреждения "Шишкинская основная средняя школа отдела образования Костанайского района" Управления образования акимата Костанайской области.</w:t>
      </w:r>
    </w:p>
    <w:p>
      <w:pPr>
        <w:spacing w:after="0"/>
        <w:ind w:left="0"/>
        <w:jc w:val="both"/>
      </w:pPr>
      <w:r>
        <w:rPr>
          <w:rFonts w:ascii="Times New Roman"/>
          <w:b w:val="false"/>
          <w:i w:val="false"/>
          <w:color w:val="000000"/>
          <w:sz w:val="28"/>
        </w:rPr>
        <w:t>
      Избирательный участок № 593</w:t>
      </w:r>
    </w:p>
    <w:p>
      <w:pPr>
        <w:spacing w:after="0"/>
        <w:ind w:left="0"/>
        <w:jc w:val="both"/>
      </w:pPr>
      <w:r>
        <w:rPr>
          <w:rFonts w:ascii="Times New Roman"/>
          <w:b w:val="false"/>
          <w:i w:val="false"/>
          <w:color w:val="000000"/>
          <w:sz w:val="28"/>
        </w:rPr>
        <w:t>
      В границах села Заречное: микрорайон Северный.</w:t>
      </w:r>
    </w:p>
    <w:p>
      <w:pPr>
        <w:spacing w:after="0"/>
        <w:ind w:left="0"/>
        <w:jc w:val="both"/>
      </w:pPr>
      <w:r>
        <w:rPr>
          <w:rFonts w:ascii="Times New Roman"/>
          <w:b w:val="false"/>
          <w:i w:val="false"/>
          <w:color w:val="000000"/>
          <w:sz w:val="28"/>
        </w:rPr>
        <w:t>
      Местонахождение избирательного участка: Костанайская область, Костанайский район, село Заречное, микрорайон Северный, 1, здание коммунального государственного учреждения "Заречная общеобразовательная школа с государственным языком обучения отдела образования Костанайского района" Управления образования акимата Костанайской области.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от 13 марта 2020 года</w:t>
            </w:r>
            <w:r>
              <w:br/>
            </w:r>
            <w:r>
              <w:rPr>
                <w:rFonts w:ascii="Times New Roman"/>
                <w:b w:val="false"/>
                <w:i w:val="false"/>
                <w:color w:val="000000"/>
                <w:sz w:val="20"/>
              </w:rPr>
              <w:t>№ 1</w:t>
            </w:r>
          </w:p>
        </w:tc>
      </w:tr>
    </w:tbl>
    <w:bookmarkStart w:name="z205" w:id="189"/>
    <w:p>
      <w:pPr>
        <w:spacing w:after="0"/>
        <w:ind w:left="0"/>
        <w:jc w:val="left"/>
      </w:pPr>
      <w:r>
        <w:rPr>
          <w:rFonts w:ascii="Times New Roman"/>
          <w:b/>
          <w:i w:val="false"/>
          <w:color w:val="000000"/>
        </w:rPr>
        <w:t xml:space="preserve"> Перечень утративших силу некоторых решений акима Костанайского района</w:t>
      </w:r>
    </w:p>
    <w:bookmarkEnd w:id="189"/>
    <w:bookmarkStart w:name="z206" w:id="190"/>
    <w:p>
      <w:pPr>
        <w:spacing w:after="0"/>
        <w:ind w:left="0"/>
        <w:jc w:val="both"/>
      </w:pPr>
      <w:r>
        <w:rPr>
          <w:rFonts w:ascii="Times New Roman"/>
          <w:b w:val="false"/>
          <w:i w:val="false"/>
          <w:color w:val="000000"/>
          <w:sz w:val="28"/>
        </w:rPr>
        <w:t xml:space="preserve">
      1. Решение акима Костанайского района "Об образовании избирательных участков в Костанайском районе" от 12 марта 2014 года </w:t>
      </w:r>
      <w:r>
        <w:rPr>
          <w:rFonts w:ascii="Times New Roman"/>
          <w:b w:val="false"/>
          <w:i w:val="false"/>
          <w:color w:val="000000"/>
          <w:sz w:val="28"/>
        </w:rPr>
        <w:t>№ 1</w:t>
      </w:r>
      <w:r>
        <w:rPr>
          <w:rFonts w:ascii="Times New Roman"/>
          <w:b w:val="false"/>
          <w:i w:val="false"/>
          <w:color w:val="000000"/>
          <w:sz w:val="28"/>
        </w:rPr>
        <w:t xml:space="preserve"> (опубликовано 28 марта 2014 года в газете "Арна", зарегистрировано в Реестре государственной регистрации нормативных правовых актов под № 4525);</w:t>
      </w:r>
    </w:p>
    <w:bookmarkEnd w:id="190"/>
    <w:bookmarkStart w:name="z207" w:id="191"/>
    <w:p>
      <w:pPr>
        <w:spacing w:after="0"/>
        <w:ind w:left="0"/>
        <w:jc w:val="both"/>
      </w:pPr>
      <w:r>
        <w:rPr>
          <w:rFonts w:ascii="Times New Roman"/>
          <w:b w:val="false"/>
          <w:i w:val="false"/>
          <w:color w:val="000000"/>
          <w:sz w:val="28"/>
        </w:rPr>
        <w:t xml:space="preserve">
      2. Решение акима Костанайского района "О внесении изменений в решение акима от 12 марта 2014 года № 1 "Об образовании избирательных участков в Костанайском районе" от 21 сентября 2015 года </w:t>
      </w:r>
      <w:r>
        <w:rPr>
          <w:rFonts w:ascii="Times New Roman"/>
          <w:b w:val="false"/>
          <w:i w:val="false"/>
          <w:color w:val="000000"/>
          <w:sz w:val="28"/>
        </w:rPr>
        <w:t>№ 1</w:t>
      </w:r>
      <w:r>
        <w:rPr>
          <w:rFonts w:ascii="Times New Roman"/>
          <w:b w:val="false"/>
          <w:i w:val="false"/>
          <w:color w:val="000000"/>
          <w:sz w:val="28"/>
        </w:rPr>
        <w:t xml:space="preserve"> (опубликовано 8 октября 2015 года в газете "Арна", зарегистрировано в Реестре государственной регистрации нормативных правовых актов под № 5917);</w:t>
      </w:r>
    </w:p>
    <w:bookmarkEnd w:id="191"/>
    <w:bookmarkStart w:name="z208" w:id="192"/>
    <w:p>
      <w:pPr>
        <w:spacing w:after="0"/>
        <w:ind w:left="0"/>
        <w:jc w:val="both"/>
      </w:pPr>
      <w:r>
        <w:rPr>
          <w:rFonts w:ascii="Times New Roman"/>
          <w:b w:val="false"/>
          <w:i w:val="false"/>
          <w:color w:val="000000"/>
          <w:sz w:val="28"/>
        </w:rPr>
        <w:t xml:space="preserve">
      3. Решение акима Костанайского района "О внесении изменений в решение акима от 12 марта 2014 года № 1 "Об образовании избирательных участков в Костанайском районе" от 7 июля 2016 года </w:t>
      </w:r>
      <w:r>
        <w:rPr>
          <w:rFonts w:ascii="Times New Roman"/>
          <w:b w:val="false"/>
          <w:i w:val="false"/>
          <w:color w:val="000000"/>
          <w:sz w:val="28"/>
        </w:rPr>
        <w:t>№ 2</w:t>
      </w:r>
      <w:r>
        <w:rPr>
          <w:rFonts w:ascii="Times New Roman"/>
          <w:b w:val="false"/>
          <w:i w:val="false"/>
          <w:color w:val="000000"/>
          <w:sz w:val="28"/>
        </w:rPr>
        <w:t xml:space="preserve"> (опубликовано 18 августа 2016 года в газете "Арна", зарегистрировано в Реестре государственной регистрации нормативных правовых актов под № 6576);</w:t>
      </w:r>
    </w:p>
    <w:bookmarkEnd w:id="192"/>
    <w:bookmarkStart w:name="z209" w:id="193"/>
    <w:p>
      <w:pPr>
        <w:spacing w:after="0"/>
        <w:ind w:left="0"/>
        <w:jc w:val="both"/>
      </w:pPr>
      <w:r>
        <w:rPr>
          <w:rFonts w:ascii="Times New Roman"/>
          <w:b w:val="false"/>
          <w:i w:val="false"/>
          <w:color w:val="000000"/>
          <w:sz w:val="28"/>
        </w:rPr>
        <w:t xml:space="preserve">
      4. Решение акима Костанайского района "О внесении изменений в решение акима Костанайского района от 12 марта 2014 года № 1 "Об образовании избирательных участков в Костанайском районе" от 16 мая 2017 года </w:t>
      </w:r>
      <w:r>
        <w:rPr>
          <w:rFonts w:ascii="Times New Roman"/>
          <w:b w:val="false"/>
          <w:i w:val="false"/>
          <w:color w:val="000000"/>
          <w:sz w:val="28"/>
        </w:rPr>
        <w:t>№ 2</w:t>
      </w:r>
      <w:r>
        <w:rPr>
          <w:rFonts w:ascii="Times New Roman"/>
          <w:b w:val="false"/>
          <w:i w:val="false"/>
          <w:color w:val="000000"/>
          <w:sz w:val="28"/>
        </w:rPr>
        <w:t xml:space="preserve"> (опубликовано 22 июня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7107);</w:t>
      </w:r>
    </w:p>
    <w:bookmarkEnd w:id="193"/>
    <w:bookmarkStart w:name="z210" w:id="194"/>
    <w:p>
      <w:pPr>
        <w:spacing w:after="0"/>
        <w:ind w:left="0"/>
        <w:jc w:val="both"/>
      </w:pPr>
      <w:r>
        <w:rPr>
          <w:rFonts w:ascii="Times New Roman"/>
          <w:b w:val="false"/>
          <w:i w:val="false"/>
          <w:color w:val="000000"/>
          <w:sz w:val="28"/>
        </w:rPr>
        <w:t xml:space="preserve">
      5. Решение акима Костанайского района "О внесении изменений в решение акима Костанайского района от 12 марта 2014 года № 1 "Об образовании избирательных участков в Костанайском районе" от 6 декабря 2017 года </w:t>
      </w:r>
      <w:r>
        <w:rPr>
          <w:rFonts w:ascii="Times New Roman"/>
          <w:b w:val="false"/>
          <w:i w:val="false"/>
          <w:color w:val="000000"/>
          <w:sz w:val="28"/>
        </w:rPr>
        <w:t>№ 3</w:t>
      </w:r>
      <w:r>
        <w:rPr>
          <w:rFonts w:ascii="Times New Roman"/>
          <w:b w:val="false"/>
          <w:i w:val="false"/>
          <w:color w:val="000000"/>
          <w:sz w:val="28"/>
        </w:rPr>
        <w:t xml:space="preserve"> (опубликовано 28 декабря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7402);</w:t>
      </w:r>
    </w:p>
    <w:bookmarkEnd w:id="194"/>
    <w:bookmarkStart w:name="z211" w:id="195"/>
    <w:p>
      <w:pPr>
        <w:spacing w:after="0"/>
        <w:ind w:left="0"/>
        <w:jc w:val="both"/>
      </w:pPr>
      <w:r>
        <w:rPr>
          <w:rFonts w:ascii="Times New Roman"/>
          <w:b w:val="false"/>
          <w:i w:val="false"/>
          <w:color w:val="000000"/>
          <w:sz w:val="28"/>
        </w:rPr>
        <w:t xml:space="preserve">
      6. Решение акима Костанайского района "О внесении изменений в решение акима Костанайского района от 12 марта 2014 года № 1 "Об образовании избирательных участков в Костанайском районе" от 28 июня 2018 года </w:t>
      </w:r>
      <w:r>
        <w:rPr>
          <w:rFonts w:ascii="Times New Roman"/>
          <w:b w:val="false"/>
          <w:i w:val="false"/>
          <w:color w:val="000000"/>
          <w:sz w:val="28"/>
        </w:rPr>
        <w:t>№ 4</w:t>
      </w:r>
      <w:r>
        <w:rPr>
          <w:rFonts w:ascii="Times New Roman"/>
          <w:b w:val="false"/>
          <w:i w:val="false"/>
          <w:color w:val="000000"/>
          <w:sz w:val="28"/>
        </w:rPr>
        <w:t xml:space="preserve"> (опубликовано 24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7950);</w:t>
      </w:r>
    </w:p>
    <w:bookmarkEnd w:id="195"/>
    <w:bookmarkStart w:name="z212" w:id="196"/>
    <w:p>
      <w:pPr>
        <w:spacing w:after="0"/>
        <w:ind w:left="0"/>
        <w:jc w:val="both"/>
      </w:pPr>
      <w:r>
        <w:rPr>
          <w:rFonts w:ascii="Times New Roman"/>
          <w:b w:val="false"/>
          <w:i w:val="false"/>
          <w:color w:val="000000"/>
          <w:sz w:val="28"/>
        </w:rPr>
        <w:t xml:space="preserve">
      7. Решение акима Костанайского района "О внесении изменений в решение акима Костанайского района от 12 марта 2014 года № 1 "Об образовании избирательных участков в Костанайском районе" 30 мая 2019 года </w:t>
      </w:r>
      <w:r>
        <w:rPr>
          <w:rFonts w:ascii="Times New Roman"/>
          <w:b w:val="false"/>
          <w:i w:val="false"/>
          <w:color w:val="000000"/>
          <w:sz w:val="28"/>
        </w:rPr>
        <w:t>№ 2</w:t>
      </w:r>
      <w:r>
        <w:rPr>
          <w:rFonts w:ascii="Times New Roman"/>
          <w:b w:val="false"/>
          <w:i w:val="false"/>
          <w:color w:val="000000"/>
          <w:sz w:val="28"/>
        </w:rPr>
        <w:t xml:space="preserve"> (опубликовано 10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8494).</w:t>
      </w:r>
    </w:p>
    <w:bookmarkEnd w:id="1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