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022e" w14:textId="81e0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15 июля 2020 года № 379. Зарегистрировано Департаментом юстиции Костанайской области 16 июля 2020 года № 9328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Костанайского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мест размещения нестационарных торговых объектов на территории Костанайского района" от 17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21 июня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7834);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постановление акимата Костанайского района от 17 мая 2018 года № 247 "Об утверждении мест размещения нестационарных торговых объектов на территории Костанайского района" от 14 августа 2019 года </w:t>
      </w:r>
      <w:r>
        <w:rPr>
          <w:rFonts w:ascii="Times New Roman"/>
          <w:b w:val="false"/>
          <w:i w:val="false"/>
          <w:color w:val="000000"/>
          <w:sz w:val="28"/>
        </w:rPr>
        <w:t>№ 573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августа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8623).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предпринимательства" акимата Костанайского района в установленном законодательством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