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ec3b" w14:textId="65de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2019 года № 460 "О районном бюджете Костанайского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16 сентября 2020 года № 556. Зарегистрировано Департаментом юстиции Костанайской области 21 сентября 2020 года № 9463.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Костанайского района на 2020-2022 годы" от 30 декабря 2019 года № 460 (опубликовано 31 декабря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8857)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Костанайского района на 2020-2022 годы согласно приложениям 1, 2 и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- 12064185,1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- 3970365,0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- 22354,0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- 738297,3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- 7333168,8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- 13902922,8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- 353890,0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- 404932,0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- 51042,0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- 2192627,7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- 2192627,7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12064185,1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7333168,8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7333162,2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13902922,8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6629997,9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6426398,9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6227498,9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1874566,4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развития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- 2192627,7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2192627,7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12334501,0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-773103,0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460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5327906,0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37198,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6946095,6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- 59877,0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