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fd83" w14:textId="f5af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460 "О районном бюджете Костанайского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4 декабря 2020 года № 588. Зарегистрировано Департаментом юстиции Костанайской области 9 декабря 2020 года № 9615.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2020-2022 годы" от 30 декабря 2019 года № 460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- 12316706,1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- 3966805,0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- 25914,0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- 695676,3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- 7628310,8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- 13433382,8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- 181810,2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- 232852,2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- 51042,0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- 1298486,9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- 1298486,9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